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2FA4" w14:textId="6E79B66C" w:rsidR="00502BC1" w:rsidRDefault="003918F5" w:rsidP="003918F5">
      <w:pPr>
        <w:rPr>
          <w:rFonts w:ascii="Calibri" w:eastAsia="Times New Roman" w:hAnsi="Calibri" w:cs="Calibri"/>
        </w:rPr>
      </w:pPr>
      <w:r w:rsidRPr="009D256D">
        <w:rPr>
          <w:rFonts w:ascii="Calibri" w:eastAsia="Times New Roman" w:hAnsi="Calibri" w:cs="Calibri"/>
          <w:b/>
          <w:bCs/>
        </w:rPr>
        <w:t>Thank you for your interest in Catholic Charities of Louisville.</w:t>
      </w:r>
      <w:r>
        <w:rPr>
          <w:rFonts w:ascii="Calibri" w:eastAsia="Times New Roman" w:hAnsi="Calibri" w:cs="Calibri"/>
        </w:rPr>
        <w:t xml:space="preserve"> We look forward to working with students and educators on their Confirmation journey. The</w:t>
      </w:r>
      <w:r w:rsidR="00B16697">
        <w:rPr>
          <w:rFonts w:ascii="Calibri" w:eastAsia="Times New Roman" w:hAnsi="Calibri" w:cs="Calibri"/>
        </w:rPr>
        <w:t xml:space="preserve"> opportunities and</w:t>
      </w:r>
      <w:r>
        <w:rPr>
          <w:rFonts w:ascii="Calibri" w:eastAsia="Times New Roman" w:hAnsi="Calibri" w:cs="Calibri"/>
        </w:rPr>
        <w:t xml:space="preserve"> ideas we are providing</w:t>
      </w:r>
      <w:r w:rsidR="00B16697">
        <w:rPr>
          <w:rFonts w:ascii="Calibri" w:eastAsia="Times New Roman" w:hAnsi="Calibri" w:cs="Calibri"/>
        </w:rPr>
        <w:t xml:space="preserve"> below</w:t>
      </w:r>
      <w:r>
        <w:rPr>
          <w:rFonts w:ascii="Calibri" w:eastAsia="Times New Roman" w:hAnsi="Calibri" w:cs="Calibri"/>
        </w:rPr>
        <w:t xml:space="preserve"> will </w:t>
      </w:r>
      <w:r w:rsidR="009D256D">
        <w:rPr>
          <w:rFonts w:ascii="Calibri" w:eastAsia="Times New Roman" w:hAnsi="Calibri" w:cs="Calibri"/>
        </w:rPr>
        <w:t>enhance</w:t>
      </w:r>
      <w:r>
        <w:rPr>
          <w:rFonts w:ascii="Calibri" w:eastAsia="Times New Roman" w:hAnsi="Calibri" w:cs="Calibri"/>
        </w:rPr>
        <w:t xml:space="preserve"> your students’ preparation. </w:t>
      </w:r>
      <w:r w:rsidR="00B16697">
        <w:rPr>
          <w:rFonts w:ascii="Calibri" w:eastAsia="Times New Roman" w:hAnsi="Calibri" w:cs="Calibri"/>
        </w:rPr>
        <w:t xml:space="preserve">The opportunities below allow for each participant to </w:t>
      </w:r>
      <w:r w:rsidR="00502BC1">
        <w:rPr>
          <w:rFonts w:ascii="Calibri" w:eastAsia="Times New Roman" w:hAnsi="Calibri" w:cs="Calibri"/>
        </w:rPr>
        <w:t>not only achieve their service goals but also be immersed in the Catholic social teachings that will be important in the confirmation journey. We look forward to assisting on t</w:t>
      </w:r>
      <w:r w:rsidR="007724C6">
        <w:rPr>
          <w:rFonts w:ascii="Calibri" w:eastAsia="Times New Roman" w:hAnsi="Calibri" w:cs="Calibri"/>
        </w:rPr>
        <w:t>h</w:t>
      </w:r>
      <w:r w:rsidR="00502BC1">
        <w:rPr>
          <w:rFonts w:ascii="Calibri" w:eastAsia="Times New Roman" w:hAnsi="Calibri" w:cs="Calibri"/>
        </w:rPr>
        <w:t xml:space="preserve">is journey while doing good </w:t>
      </w:r>
      <w:r w:rsidR="007724C6">
        <w:rPr>
          <w:rFonts w:ascii="Calibri" w:eastAsia="Times New Roman" w:hAnsi="Calibri" w:cs="Calibri"/>
        </w:rPr>
        <w:t xml:space="preserve">for those in need </w:t>
      </w:r>
      <w:r w:rsidR="00502BC1">
        <w:rPr>
          <w:rFonts w:ascii="Calibri" w:eastAsia="Times New Roman" w:hAnsi="Calibri" w:cs="Calibri"/>
        </w:rPr>
        <w:t>in the community.</w:t>
      </w:r>
    </w:p>
    <w:p w14:paraId="6AD390C9" w14:textId="396653E7" w:rsidR="003918F5" w:rsidRPr="00502BC1" w:rsidRDefault="00497A39" w:rsidP="003918F5">
      <w:pPr>
        <w:rPr>
          <w:rFonts w:ascii="Calibri" w:eastAsia="Times New Roman" w:hAnsi="Calibri" w:cs="Calibri"/>
          <w:color w:val="FF0000"/>
        </w:rPr>
      </w:pPr>
      <w:r w:rsidRPr="00502BC1">
        <w:rPr>
          <w:rFonts w:ascii="Calibri" w:eastAsia="Times New Roman" w:hAnsi="Calibri" w:cs="Calibri"/>
          <w:color w:val="FF0000"/>
        </w:rPr>
        <w:t>*</w:t>
      </w:r>
      <w:r w:rsidR="00502BC1" w:rsidRPr="00502BC1">
        <w:rPr>
          <w:rFonts w:ascii="Calibri" w:eastAsia="Times New Roman" w:hAnsi="Calibri" w:cs="Calibri"/>
          <w:color w:val="FF0000"/>
        </w:rPr>
        <w:t xml:space="preserve"> Please note: </w:t>
      </w:r>
      <w:r w:rsidR="003918F5" w:rsidRPr="00502BC1">
        <w:rPr>
          <w:rFonts w:ascii="Calibri" w:eastAsia="Times New Roman" w:hAnsi="Calibri" w:cs="Calibri"/>
          <w:color w:val="FF0000"/>
        </w:rPr>
        <w:t xml:space="preserve">All adults </w:t>
      </w:r>
      <w:r w:rsidR="00512382" w:rsidRPr="00502BC1">
        <w:rPr>
          <w:rFonts w:ascii="Calibri" w:eastAsia="Times New Roman" w:hAnsi="Calibri" w:cs="Calibri"/>
          <w:color w:val="FF0000"/>
        </w:rPr>
        <w:t xml:space="preserve">are required to have </w:t>
      </w:r>
      <w:r w:rsidR="003918F5" w:rsidRPr="00502BC1">
        <w:rPr>
          <w:rFonts w:ascii="Calibri" w:eastAsia="Times New Roman" w:hAnsi="Calibri" w:cs="Calibri"/>
          <w:color w:val="FF0000"/>
        </w:rPr>
        <w:t xml:space="preserve">background checks and safe environment training on file to participate in volunteer activities with CCL. </w:t>
      </w:r>
    </w:p>
    <w:p w14:paraId="5FE884EC" w14:textId="68FFF113" w:rsidR="003918F5" w:rsidRDefault="00502BC1" w:rsidP="00C2196E">
      <w:pPr>
        <w:pBdr>
          <w:bottom w:val="single" w:sz="12" w:space="0" w:color="auto"/>
        </w:pBdr>
        <w:rPr>
          <w:rFonts w:ascii="Calibri" w:eastAsia="Times New Roman" w:hAnsi="Calibri" w:cs="Calibri"/>
          <w:color w:val="FF0000"/>
        </w:rPr>
      </w:pPr>
      <w:r>
        <w:rPr>
          <w:rFonts w:ascii="Calibri" w:eastAsia="Times New Roman" w:hAnsi="Calibri" w:cs="Calibri"/>
          <w:color w:val="FF0000"/>
        </w:rPr>
        <w:t xml:space="preserve">* </w:t>
      </w:r>
      <w:r w:rsidR="003918F5" w:rsidRPr="004938A7">
        <w:rPr>
          <w:rFonts w:ascii="Calibri" w:eastAsia="Times New Roman" w:hAnsi="Calibri" w:cs="Calibri"/>
          <w:color w:val="FF0000"/>
        </w:rPr>
        <w:t xml:space="preserve">Please connect with us around your plans </w:t>
      </w:r>
      <w:r w:rsidR="009D256D">
        <w:rPr>
          <w:rFonts w:ascii="Calibri" w:eastAsia="Times New Roman" w:hAnsi="Calibri" w:cs="Calibri"/>
          <w:color w:val="FF0000"/>
        </w:rPr>
        <w:t xml:space="preserve">early </w:t>
      </w:r>
      <w:r w:rsidR="003918F5" w:rsidRPr="004938A7">
        <w:rPr>
          <w:rFonts w:ascii="Calibri" w:eastAsia="Times New Roman" w:hAnsi="Calibri" w:cs="Calibri"/>
          <w:color w:val="FF0000"/>
        </w:rPr>
        <w:t xml:space="preserve">so we </w:t>
      </w:r>
      <w:proofErr w:type="gramStart"/>
      <w:r w:rsidR="003918F5" w:rsidRPr="004938A7">
        <w:rPr>
          <w:rFonts w:ascii="Calibri" w:eastAsia="Times New Roman" w:hAnsi="Calibri" w:cs="Calibri"/>
          <w:color w:val="FF0000"/>
        </w:rPr>
        <w:t>are able to</w:t>
      </w:r>
      <w:proofErr w:type="gramEnd"/>
      <w:r w:rsidR="003918F5" w:rsidRPr="004938A7">
        <w:rPr>
          <w:rFonts w:ascii="Calibri" w:eastAsia="Times New Roman" w:hAnsi="Calibri" w:cs="Calibri"/>
          <w:color w:val="FF0000"/>
        </w:rPr>
        <w:t xml:space="preserve"> adapt them to your school</w:t>
      </w:r>
      <w:r w:rsidR="00512382">
        <w:rPr>
          <w:rFonts w:ascii="Calibri" w:eastAsia="Times New Roman" w:hAnsi="Calibri" w:cs="Calibri"/>
          <w:color w:val="FF0000"/>
        </w:rPr>
        <w:t>. This also allows us to e</w:t>
      </w:r>
      <w:r w:rsidR="003918F5" w:rsidRPr="004938A7">
        <w:rPr>
          <w:rFonts w:ascii="Calibri" w:eastAsia="Times New Roman" w:hAnsi="Calibri" w:cs="Calibri"/>
          <w:color w:val="FF0000"/>
        </w:rPr>
        <w:t xml:space="preserve">nsure </w:t>
      </w:r>
      <w:r w:rsidR="004938A7">
        <w:rPr>
          <w:rFonts w:ascii="Calibri" w:eastAsia="Times New Roman" w:hAnsi="Calibri" w:cs="Calibri"/>
          <w:color w:val="FF0000"/>
        </w:rPr>
        <w:t>the opportunity is still timely</w:t>
      </w:r>
      <w:r w:rsidR="002D209D">
        <w:rPr>
          <w:rFonts w:ascii="Calibri" w:eastAsia="Times New Roman" w:hAnsi="Calibri" w:cs="Calibri"/>
          <w:color w:val="FF0000"/>
        </w:rPr>
        <w:t>.</w:t>
      </w:r>
      <w:r w:rsidR="00384F2C">
        <w:rPr>
          <w:rFonts w:ascii="Calibri" w:eastAsia="Times New Roman" w:hAnsi="Calibri" w:cs="Calibri"/>
          <w:color w:val="FF0000"/>
        </w:rPr>
        <w:t xml:space="preserve"> </w:t>
      </w:r>
    </w:p>
    <w:p w14:paraId="52C67B35" w14:textId="035E8008" w:rsidR="003918F5" w:rsidRPr="00384F2C" w:rsidRDefault="003918F5" w:rsidP="00384F2C">
      <w:pPr>
        <w:ind w:left="-270" w:right="-90"/>
        <w:jc w:val="center"/>
        <w:rPr>
          <w:rFonts w:ascii="Calibri" w:eastAsia="Times New Roman" w:hAnsi="Calibri" w:cs="Calibri"/>
          <w:b/>
          <w:bCs/>
        </w:rPr>
      </w:pPr>
      <w:r w:rsidRPr="00384F2C">
        <w:rPr>
          <w:rFonts w:ascii="Calibri" w:eastAsia="Times New Roman" w:hAnsi="Calibri" w:cs="Calibri"/>
          <w:b/>
          <w:bCs/>
        </w:rPr>
        <w:t>See below for ways you and your students can move the mission of Catholic Charities forward.</w:t>
      </w:r>
      <w:r w:rsidR="00384F2C">
        <w:rPr>
          <w:rFonts w:ascii="Calibri" w:eastAsia="Times New Roman" w:hAnsi="Calibri" w:cs="Calibri"/>
          <w:b/>
          <w:bCs/>
        </w:rPr>
        <w:t xml:space="preserve"> Thank you!</w:t>
      </w:r>
    </w:p>
    <w:p w14:paraId="4732AE33" w14:textId="4923D603" w:rsidR="004938A7" w:rsidRPr="00615866" w:rsidRDefault="004938A7" w:rsidP="004938A7">
      <w:pPr>
        <w:spacing w:after="0"/>
        <w:rPr>
          <w:rFonts w:ascii="Calibri" w:eastAsia="Times New Roman" w:hAnsi="Calibri" w:cs="Calibri"/>
          <w:b/>
          <w:bCs/>
        </w:rPr>
      </w:pPr>
      <w:r w:rsidRPr="004938A7">
        <w:rPr>
          <w:rFonts w:ascii="Calibri" w:eastAsia="Times New Roman" w:hAnsi="Calibri" w:cs="Calibri"/>
          <w:b/>
          <w:bCs/>
        </w:rPr>
        <w:t xml:space="preserve">Open </w:t>
      </w:r>
      <w:r w:rsidR="004122BA">
        <w:rPr>
          <w:rFonts w:ascii="Calibri" w:eastAsia="Times New Roman" w:hAnsi="Calibri" w:cs="Calibri"/>
          <w:b/>
          <w:bCs/>
        </w:rPr>
        <w:t>O</w:t>
      </w:r>
      <w:r w:rsidRPr="004938A7">
        <w:rPr>
          <w:rFonts w:ascii="Calibri" w:eastAsia="Times New Roman" w:hAnsi="Calibri" w:cs="Calibri"/>
          <w:b/>
          <w:bCs/>
        </w:rPr>
        <w:t>pportunities</w:t>
      </w:r>
    </w:p>
    <w:p w14:paraId="18F11D8C" w14:textId="2ED99E08" w:rsidR="003918F5" w:rsidRPr="003918F5" w:rsidRDefault="003918F5" w:rsidP="003918F5">
      <w:pPr>
        <w:pStyle w:val="ListParagraph"/>
        <w:numPr>
          <w:ilvl w:val="0"/>
          <w:numId w:val="21"/>
        </w:numPr>
        <w:spacing w:after="0" w:line="240" w:lineRule="auto"/>
        <w:rPr>
          <w:rFonts w:ascii="Calibri" w:eastAsia="Times New Roman" w:hAnsi="Calibri" w:cs="Calibri"/>
        </w:rPr>
      </w:pPr>
      <w:r w:rsidRPr="003918F5">
        <w:rPr>
          <w:rFonts w:ascii="Calibri" w:eastAsia="Times New Roman" w:hAnsi="Calibri" w:cs="Calibri"/>
          <w:b/>
          <w:bCs/>
        </w:rPr>
        <w:t>Adopt a program</w:t>
      </w:r>
      <w:r w:rsidRPr="003918F5">
        <w:rPr>
          <w:rFonts w:ascii="Calibri" w:eastAsia="Times New Roman" w:hAnsi="Calibri" w:cs="Calibri"/>
        </w:rPr>
        <w:t xml:space="preserve">. Choose a CCL program and we can provide speakers, learn about advocacy work, </w:t>
      </w:r>
      <w:r w:rsidR="004938A7">
        <w:rPr>
          <w:rFonts w:ascii="Calibri" w:eastAsia="Times New Roman" w:hAnsi="Calibri" w:cs="Calibri"/>
        </w:rPr>
        <w:t xml:space="preserve">ways to assist </w:t>
      </w:r>
      <w:r w:rsidRPr="003918F5">
        <w:rPr>
          <w:rFonts w:ascii="Calibri" w:eastAsia="Times New Roman" w:hAnsi="Calibri" w:cs="Calibri"/>
        </w:rPr>
        <w:t>and possible volunteer opportunities, while your students can learn, host drives or fundraisers, volunteers or participate in advocacy.</w:t>
      </w:r>
    </w:p>
    <w:p w14:paraId="3360D334" w14:textId="287EABEC" w:rsidR="003918F5" w:rsidRPr="003918F5" w:rsidRDefault="003918F5" w:rsidP="003918F5">
      <w:pPr>
        <w:pStyle w:val="ListParagraph"/>
        <w:numPr>
          <w:ilvl w:val="0"/>
          <w:numId w:val="21"/>
        </w:numPr>
        <w:spacing w:after="0" w:line="240" w:lineRule="auto"/>
        <w:rPr>
          <w:rFonts w:ascii="Calibri" w:eastAsia="Times New Roman" w:hAnsi="Calibri" w:cs="Calibri"/>
        </w:rPr>
      </w:pPr>
      <w:r w:rsidRPr="003918F5">
        <w:rPr>
          <w:rFonts w:ascii="Calibri" w:eastAsia="Times New Roman" w:hAnsi="Calibri" w:cs="Calibri"/>
          <w:b/>
          <w:bCs/>
        </w:rPr>
        <w:t>Filling welcome/goodie bags</w:t>
      </w:r>
      <w:r w:rsidRPr="003918F5">
        <w:rPr>
          <w:rFonts w:ascii="Calibri" w:eastAsia="Times New Roman" w:hAnsi="Calibri" w:cs="Calibri"/>
        </w:rPr>
        <w:t xml:space="preserve">: </w:t>
      </w:r>
      <w:r w:rsidR="00ED052E">
        <w:rPr>
          <w:rFonts w:ascii="Calibri" w:eastAsia="Times New Roman" w:hAnsi="Calibri" w:cs="Calibri"/>
        </w:rPr>
        <w:t>Toiletries for n</w:t>
      </w:r>
      <w:r w:rsidRPr="003918F5">
        <w:rPr>
          <w:rFonts w:ascii="Calibri" w:eastAsia="Times New Roman" w:hAnsi="Calibri" w:cs="Calibri"/>
        </w:rPr>
        <w:t xml:space="preserve">ursing home </w:t>
      </w:r>
      <w:r w:rsidR="00ED052E">
        <w:rPr>
          <w:rFonts w:ascii="Calibri" w:eastAsia="Times New Roman" w:hAnsi="Calibri" w:cs="Calibri"/>
        </w:rPr>
        <w:t>residents</w:t>
      </w:r>
      <w:r w:rsidRPr="003918F5">
        <w:rPr>
          <w:rFonts w:ascii="Calibri" w:eastAsia="Times New Roman" w:hAnsi="Calibri" w:cs="Calibri"/>
        </w:rPr>
        <w:t>, human trafficking clients, homeless, etc.</w:t>
      </w:r>
    </w:p>
    <w:p w14:paraId="24935120" w14:textId="06A6EC8C" w:rsidR="003918F5" w:rsidRPr="003918F5" w:rsidRDefault="003918F5" w:rsidP="003918F5">
      <w:pPr>
        <w:pStyle w:val="ListParagraph"/>
        <w:numPr>
          <w:ilvl w:val="0"/>
          <w:numId w:val="21"/>
        </w:numPr>
        <w:spacing w:after="0" w:line="240" w:lineRule="auto"/>
        <w:rPr>
          <w:rFonts w:ascii="Calibri" w:eastAsia="Times New Roman" w:hAnsi="Calibri" w:cs="Calibri"/>
        </w:rPr>
      </w:pPr>
      <w:r w:rsidRPr="003918F5">
        <w:rPr>
          <w:rFonts w:ascii="Calibri" w:eastAsia="Times New Roman" w:hAnsi="Calibri" w:cs="Calibri"/>
          <w:b/>
          <w:bCs/>
        </w:rPr>
        <w:t xml:space="preserve">Hygiene </w:t>
      </w:r>
      <w:r w:rsidR="00ED052E">
        <w:rPr>
          <w:rFonts w:ascii="Calibri" w:eastAsia="Times New Roman" w:hAnsi="Calibri" w:cs="Calibri"/>
          <w:b/>
          <w:bCs/>
        </w:rPr>
        <w:t>d</w:t>
      </w:r>
      <w:r w:rsidRPr="003918F5">
        <w:rPr>
          <w:rFonts w:ascii="Calibri" w:eastAsia="Times New Roman" w:hAnsi="Calibri" w:cs="Calibri"/>
          <w:b/>
          <w:bCs/>
        </w:rPr>
        <w:t>onations</w:t>
      </w:r>
      <w:r w:rsidRPr="003918F5">
        <w:rPr>
          <w:rFonts w:ascii="Calibri" w:eastAsia="Times New Roman" w:hAnsi="Calibri" w:cs="Calibri"/>
        </w:rPr>
        <w:t xml:space="preserve"> are always in need and are used in a variety of CCL programs</w:t>
      </w:r>
    </w:p>
    <w:p w14:paraId="429C0D4B" w14:textId="2E2EE8EE" w:rsidR="003918F5" w:rsidRDefault="003918F5" w:rsidP="003918F5">
      <w:pPr>
        <w:pStyle w:val="ListParagraph"/>
        <w:numPr>
          <w:ilvl w:val="0"/>
          <w:numId w:val="21"/>
        </w:numPr>
        <w:spacing w:after="0" w:line="240" w:lineRule="auto"/>
        <w:rPr>
          <w:rFonts w:ascii="Calibri" w:eastAsia="Times New Roman" w:hAnsi="Calibri" w:cs="Calibri"/>
        </w:rPr>
      </w:pPr>
      <w:r w:rsidRPr="003918F5">
        <w:rPr>
          <w:rFonts w:ascii="Calibri" w:eastAsia="Times New Roman" w:hAnsi="Calibri" w:cs="Calibri"/>
          <w:b/>
          <w:bCs/>
        </w:rPr>
        <w:t>Gift Cards</w:t>
      </w:r>
      <w:r w:rsidRPr="003918F5">
        <w:rPr>
          <w:rFonts w:ascii="Calibri" w:eastAsia="Times New Roman" w:hAnsi="Calibri" w:cs="Calibri"/>
        </w:rPr>
        <w:t xml:space="preserve"> are always in need to buy specific products determined by our team or to give to clients for specific needs. Please inquire about which gift cards are useful if you want to do this.</w:t>
      </w:r>
    </w:p>
    <w:p w14:paraId="58AAC87A" w14:textId="47BDC7FB" w:rsidR="001B4FCE" w:rsidRDefault="001B4FCE" w:rsidP="001B4FCE">
      <w:pPr>
        <w:pStyle w:val="ListParagraph"/>
        <w:numPr>
          <w:ilvl w:val="0"/>
          <w:numId w:val="21"/>
        </w:numPr>
        <w:spacing w:after="0" w:line="240" w:lineRule="auto"/>
        <w:ind w:right="-360"/>
        <w:rPr>
          <w:rFonts w:ascii="Calibri" w:eastAsia="Times New Roman" w:hAnsi="Calibri" w:cs="Calibri"/>
        </w:rPr>
      </w:pPr>
      <w:r>
        <w:rPr>
          <w:rFonts w:ascii="Calibri" w:eastAsia="Times New Roman" w:hAnsi="Calibri" w:cs="Calibri"/>
          <w:b/>
          <w:bCs/>
        </w:rPr>
        <w:t>Amazon Smiles:</w:t>
      </w:r>
      <w:r w:rsidRPr="001B4FCE">
        <w:rPr>
          <w:rFonts w:ascii="Calibri" w:eastAsia="Times New Roman" w:hAnsi="Calibri" w:cs="Calibri"/>
        </w:rPr>
        <w:t xml:space="preserve"> Choose CCL</w:t>
      </w:r>
      <w:r>
        <w:rPr>
          <w:rFonts w:ascii="Calibri" w:eastAsia="Times New Roman" w:hAnsi="Calibri" w:cs="Calibri"/>
        </w:rPr>
        <w:t xml:space="preserve"> when buying items online to support us.</w:t>
      </w:r>
    </w:p>
    <w:p w14:paraId="739F2771" w14:textId="008F47BE" w:rsidR="004122BA" w:rsidRPr="003918F5" w:rsidRDefault="004122BA" w:rsidP="003918F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b/>
          <w:bCs/>
        </w:rPr>
        <w:t xml:space="preserve">General Funds – </w:t>
      </w:r>
      <w:r w:rsidRPr="004122BA">
        <w:rPr>
          <w:rFonts w:ascii="Calibri" w:eastAsia="Times New Roman" w:hAnsi="Calibri" w:cs="Calibri"/>
        </w:rPr>
        <w:t>Be creative</w:t>
      </w:r>
      <w:r>
        <w:rPr>
          <w:rFonts w:ascii="Calibri" w:eastAsia="Times New Roman" w:hAnsi="Calibri" w:cs="Calibri"/>
        </w:rPr>
        <w:t xml:space="preserve">. </w:t>
      </w:r>
      <w:r w:rsidR="003A0BF0">
        <w:rPr>
          <w:rFonts w:ascii="Calibri" w:eastAsia="Times New Roman" w:hAnsi="Calibri" w:cs="Calibri"/>
        </w:rPr>
        <w:t>Anything from</w:t>
      </w:r>
      <w:r w:rsidRPr="004122BA">
        <w:rPr>
          <w:rFonts w:ascii="Calibri" w:eastAsia="Times New Roman" w:hAnsi="Calibri" w:cs="Calibri"/>
        </w:rPr>
        <w:t xml:space="preserve"> car washes </w:t>
      </w:r>
      <w:r w:rsidR="003A0BF0">
        <w:rPr>
          <w:rFonts w:ascii="Calibri" w:eastAsia="Times New Roman" w:hAnsi="Calibri" w:cs="Calibri"/>
        </w:rPr>
        <w:t>to</w:t>
      </w:r>
      <w:r w:rsidRPr="004122BA">
        <w:rPr>
          <w:rFonts w:ascii="Calibri" w:eastAsia="Times New Roman" w:hAnsi="Calibri" w:cs="Calibri"/>
        </w:rPr>
        <w:t xml:space="preserve"> bake sales </w:t>
      </w:r>
      <w:r w:rsidR="000F735E">
        <w:rPr>
          <w:rFonts w:ascii="Calibri" w:eastAsia="Times New Roman" w:hAnsi="Calibri" w:cs="Calibri"/>
        </w:rPr>
        <w:t>is</w:t>
      </w:r>
      <w:r w:rsidR="003A0BF0">
        <w:rPr>
          <w:rFonts w:ascii="Calibri" w:eastAsia="Times New Roman" w:hAnsi="Calibri" w:cs="Calibri"/>
        </w:rPr>
        <w:t xml:space="preserve"> welcome</w:t>
      </w:r>
      <w:r w:rsidRPr="004122BA">
        <w:rPr>
          <w:rFonts w:ascii="Calibri" w:eastAsia="Times New Roman" w:hAnsi="Calibri" w:cs="Calibri"/>
        </w:rPr>
        <w:t>,</w:t>
      </w:r>
      <w:r w:rsidR="003A0BF0">
        <w:rPr>
          <w:rFonts w:ascii="Calibri" w:eastAsia="Times New Roman" w:hAnsi="Calibri" w:cs="Calibri"/>
        </w:rPr>
        <w:t xml:space="preserve"> as well as</w:t>
      </w:r>
      <w:r w:rsidRPr="004122BA">
        <w:rPr>
          <w:rFonts w:ascii="Calibri" w:eastAsia="Times New Roman" w:hAnsi="Calibri" w:cs="Calibri"/>
        </w:rPr>
        <w:t xml:space="preserve"> </w:t>
      </w:r>
      <w:r>
        <w:rPr>
          <w:rFonts w:ascii="Calibri" w:eastAsia="Times New Roman" w:hAnsi="Calibri" w:cs="Calibri"/>
        </w:rPr>
        <w:t xml:space="preserve">other fundraising ideas are </w:t>
      </w:r>
      <w:r w:rsidR="000F735E">
        <w:rPr>
          <w:rFonts w:ascii="Calibri" w:eastAsia="Times New Roman" w:hAnsi="Calibri" w:cs="Calibri"/>
        </w:rPr>
        <w:t>encouraged</w:t>
      </w:r>
      <w:r>
        <w:rPr>
          <w:rFonts w:ascii="Calibri" w:eastAsia="Times New Roman" w:hAnsi="Calibri" w:cs="Calibri"/>
        </w:rPr>
        <w:t xml:space="preserve"> and appreciated too. </w:t>
      </w:r>
      <w:r w:rsidRPr="004122BA">
        <w:rPr>
          <w:rFonts w:ascii="Calibri" w:eastAsia="Times New Roman" w:hAnsi="Calibri" w:cs="Calibri"/>
        </w:rPr>
        <w:t>CCL can always use general funds to run programs outside of material items.</w:t>
      </w:r>
      <w:r>
        <w:rPr>
          <w:rFonts w:ascii="Calibri" w:eastAsia="Times New Roman" w:hAnsi="Calibri" w:cs="Calibri"/>
          <w:b/>
          <w:bCs/>
        </w:rPr>
        <w:t xml:space="preserve"> </w:t>
      </w:r>
    </w:p>
    <w:p w14:paraId="553F0CB8" w14:textId="77777777" w:rsidR="004938A7" w:rsidRDefault="004938A7" w:rsidP="004938A7">
      <w:pPr>
        <w:spacing w:after="0" w:line="240" w:lineRule="auto"/>
        <w:rPr>
          <w:rFonts w:ascii="Calibri" w:eastAsia="Times New Roman" w:hAnsi="Calibri" w:cs="Calibri"/>
          <w:b/>
          <w:bCs/>
        </w:rPr>
      </w:pPr>
    </w:p>
    <w:p w14:paraId="14C0A92A" w14:textId="5798ED1E" w:rsidR="00A125C7" w:rsidRPr="00615866" w:rsidRDefault="00A125C7" w:rsidP="00A125C7">
      <w:pPr>
        <w:spacing w:after="0" w:line="240" w:lineRule="auto"/>
        <w:ind w:right="-360"/>
        <w:rPr>
          <w:rFonts w:ascii="Calibri" w:eastAsia="Times New Roman" w:hAnsi="Calibri" w:cs="Calibri"/>
        </w:rPr>
      </w:pPr>
      <w:r w:rsidRPr="00615866">
        <w:rPr>
          <w:rFonts w:ascii="Calibri" w:eastAsia="Times New Roman" w:hAnsi="Calibri" w:cs="Calibri"/>
          <w:b/>
          <w:bCs/>
        </w:rPr>
        <w:t>Christmas</w:t>
      </w:r>
      <w:r w:rsidRPr="00615866">
        <w:rPr>
          <w:rFonts w:ascii="Calibri" w:eastAsia="Times New Roman" w:hAnsi="Calibri" w:cs="Calibri"/>
        </w:rPr>
        <w:t xml:space="preserve"> </w:t>
      </w:r>
      <w:r>
        <w:rPr>
          <w:rFonts w:ascii="Calibri" w:eastAsia="Times New Roman" w:hAnsi="Calibri" w:cs="Calibri"/>
        </w:rPr>
        <w:t>–</w:t>
      </w:r>
      <w:r w:rsidRPr="00615866">
        <w:rPr>
          <w:rFonts w:ascii="Calibri" w:eastAsia="Times New Roman" w:hAnsi="Calibri" w:cs="Calibri"/>
        </w:rPr>
        <w:t xml:space="preserve"> </w:t>
      </w:r>
      <w:r w:rsidRPr="009D256D">
        <w:rPr>
          <w:rFonts w:ascii="Calibri" w:eastAsia="Times New Roman" w:hAnsi="Calibri" w:cs="Calibri"/>
          <w:i/>
          <w:iCs/>
        </w:rPr>
        <w:t>This year families will be offered the chance to choose the gifts for their children from the items purchased. We believe this gifts families choice and dignity</w:t>
      </w:r>
      <w:r w:rsidR="00ED052E">
        <w:rPr>
          <w:rFonts w:ascii="Calibri" w:eastAsia="Times New Roman" w:hAnsi="Calibri" w:cs="Calibri"/>
          <w:i/>
          <w:iCs/>
        </w:rPr>
        <w:t>…</w:t>
      </w:r>
      <w:r w:rsidRPr="009D256D">
        <w:rPr>
          <w:rFonts w:ascii="Calibri" w:eastAsia="Times New Roman" w:hAnsi="Calibri" w:cs="Calibri"/>
          <w:i/>
          <w:iCs/>
        </w:rPr>
        <w:t>and kids receive what they will truly enjoy!</w:t>
      </w:r>
    </w:p>
    <w:p w14:paraId="3E265B1E" w14:textId="77777777" w:rsidR="00A125C7" w:rsidRPr="00615866" w:rsidRDefault="00A125C7" w:rsidP="00A125C7">
      <w:pPr>
        <w:numPr>
          <w:ilvl w:val="0"/>
          <w:numId w:val="20"/>
        </w:numPr>
        <w:spacing w:after="0" w:line="240" w:lineRule="auto"/>
        <w:ind w:left="1080"/>
        <w:textAlignment w:val="center"/>
        <w:rPr>
          <w:rFonts w:ascii="Calibri" w:eastAsia="Times New Roman" w:hAnsi="Calibri" w:cs="Calibri"/>
        </w:rPr>
      </w:pPr>
      <w:r w:rsidRPr="00615866">
        <w:rPr>
          <w:rFonts w:ascii="Calibri" w:eastAsia="Times New Roman" w:hAnsi="Calibri" w:cs="Calibri"/>
        </w:rPr>
        <w:t xml:space="preserve">Sign up </w:t>
      </w:r>
      <w:r>
        <w:rPr>
          <w:rFonts w:ascii="Calibri" w:eastAsia="Times New Roman" w:hAnsi="Calibri" w:cs="Calibri"/>
        </w:rPr>
        <w:t xml:space="preserve">your </w:t>
      </w:r>
      <w:r w:rsidRPr="00615866">
        <w:rPr>
          <w:rFonts w:ascii="Calibri" w:eastAsia="Times New Roman" w:hAnsi="Calibri" w:cs="Calibri"/>
        </w:rPr>
        <w:t>church/school</w:t>
      </w:r>
      <w:r>
        <w:rPr>
          <w:rFonts w:ascii="Calibri" w:eastAsia="Times New Roman" w:hAnsi="Calibri" w:cs="Calibri"/>
        </w:rPr>
        <w:t xml:space="preserve"> to purchase, collect and deliver gifts to CCL</w:t>
      </w:r>
    </w:p>
    <w:p w14:paraId="03898EB8" w14:textId="6656E227" w:rsidR="001B4FCE" w:rsidRPr="00615866" w:rsidRDefault="00A125C7" w:rsidP="001B4FCE">
      <w:pPr>
        <w:numPr>
          <w:ilvl w:val="0"/>
          <w:numId w:val="20"/>
        </w:numPr>
        <w:spacing w:after="0" w:line="240" w:lineRule="auto"/>
        <w:ind w:left="1080"/>
        <w:textAlignment w:val="center"/>
        <w:rPr>
          <w:rFonts w:ascii="Calibri" w:eastAsia="Times New Roman" w:hAnsi="Calibri" w:cs="Calibri"/>
        </w:rPr>
      </w:pPr>
      <w:r w:rsidRPr="00615866">
        <w:rPr>
          <w:rFonts w:ascii="Calibri" w:eastAsia="Times New Roman" w:hAnsi="Calibri" w:cs="Calibri"/>
        </w:rPr>
        <w:t>Sorting and pricing Christmas items</w:t>
      </w:r>
      <w:r>
        <w:rPr>
          <w:rFonts w:ascii="Calibri" w:eastAsia="Times New Roman" w:hAnsi="Calibri" w:cs="Calibri"/>
        </w:rPr>
        <w:t xml:space="preserve"> (late Nov/early Dec)</w:t>
      </w:r>
    </w:p>
    <w:p w14:paraId="138406F5" w14:textId="77777777" w:rsidR="00A125C7" w:rsidRDefault="00A125C7" w:rsidP="004938A7">
      <w:pPr>
        <w:spacing w:after="0" w:line="240" w:lineRule="auto"/>
        <w:rPr>
          <w:rFonts w:ascii="Calibri" w:eastAsia="Times New Roman" w:hAnsi="Calibri" w:cs="Calibri"/>
          <w:b/>
          <w:bCs/>
        </w:rPr>
      </w:pPr>
    </w:p>
    <w:p w14:paraId="3CCF5CDA" w14:textId="2F884DCF" w:rsidR="003918F5" w:rsidRPr="00615866" w:rsidRDefault="003A0BF0" w:rsidP="004938A7">
      <w:pPr>
        <w:spacing w:after="0" w:line="240" w:lineRule="auto"/>
        <w:rPr>
          <w:rFonts w:ascii="Calibri" w:eastAsia="Times New Roman" w:hAnsi="Calibri" w:cs="Calibri"/>
        </w:rPr>
      </w:pPr>
      <w:r>
        <w:rPr>
          <w:rFonts w:ascii="Calibri" w:eastAsia="Times New Roman" w:hAnsi="Calibri" w:cs="Calibri"/>
          <w:b/>
          <w:bCs/>
        </w:rPr>
        <w:t>Food Pantries (</w:t>
      </w:r>
      <w:r w:rsidR="003918F5" w:rsidRPr="00615866">
        <w:rPr>
          <w:rFonts w:ascii="Calibri" w:eastAsia="Times New Roman" w:hAnsi="Calibri" w:cs="Calibri"/>
          <w:b/>
          <w:bCs/>
        </w:rPr>
        <w:t>Sister Visitor Center</w:t>
      </w:r>
      <w:r>
        <w:rPr>
          <w:rFonts w:ascii="Calibri" w:eastAsia="Times New Roman" w:hAnsi="Calibri" w:cs="Calibri"/>
          <w:b/>
          <w:bCs/>
        </w:rPr>
        <w:t>, Fr. Jack Jones Food Pantry</w:t>
      </w:r>
      <w:r w:rsidR="00045B36">
        <w:rPr>
          <w:rFonts w:ascii="Calibri" w:eastAsia="Times New Roman" w:hAnsi="Calibri" w:cs="Calibri"/>
          <w:b/>
          <w:bCs/>
        </w:rPr>
        <w:t>, etc.</w:t>
      </w:r>
      <w:r>
        <w:rPr>
          <w:rFonts w:ascii="Calibri" w:eastAsia="Times New Roman" w:hAnsi="Calibri" w:cs="Calibri"/>
          <w:b/>
          <w:bCs/>
        </w:rPr>
        <w:t>)</w:t>
      </w:r>
    </w:p>
    <w:p w14:paraId="7A29F1EE" w14:textId="165D20E7" w:rsidR="003918F5" w:rsidRPr="00615866" w:rsidRDefault="003918F5" w:rsidP="004938A7">
      <w:pPr>
        <w:numPr>
          <w:ilvl w:val="0"/>
          <w:numId w:val="11"/>
        </w:numPr>
        <w:spacing w:after="0" w:line="240" w:lineRule="auto"/>
        <w:ind w:left="1080"/>
        <w:textAlignment w:val="center"/>
        <w:rPr>
          <w:rFonts w:ascii="Calibri" w:eastAsia="Times New Roman" w:hAnsi="Calibri" w:cs="Calibri"/>
        </w:rPr>
      </w:pPr>
      <w:r w:rsidRPr="003918F5">
        <w:rPr>
          <w:rFonts w:ascii="Calibri" w:eastAsia="Times New Roman" w:hAnsi="Calibri" w:cs="Calibri"/>
        </w:rPr>
        <w:t>Item</w:t>
      </w:r>
      <w:r w:rsidRPr="00615866">
        <w:rPr>
          <w:rFonts w:ascii="Calibri" w:eastAsia="Times New Roman" w:hAnsi="Calibri" w:cs="Calibri"/>
        </w:rPr>
        <w:t xml:space="preserve"> drive</w:t>
      </w:r>
      <w:r w:rsidRPr="003918F5">
        <w:rPr>
          <w:rFonts w:ascii="Calibri" w:eastAsia="Times New Roman" w:hAnsi="Calibri" w:cs="Calibri"/>
        </w:rPr>
        <w:t xml:space="preserve"> – canned goods, non-perishables, hygiene</w:t>
      </w:r>
      <w:r w:rsidR="002D209D">
        <w:rPr>
          <w:rFonts w:ascii="Calibri" w:eastAsia="Times New Roman" w:hAnsi="Calibri" w:cs="Calibri"/>
        </w:rPr>
        <w:t xml:space="preserve"> (check for what it needed before donating)</w:t>
      </w:r>
    </w:p>
    <w:p w14:paraId="039F3282" w14:textId="64216787" w:rsidR="00E60D1E" w:rsidRDefault="003918F5" w:rsidP="005434EF">
      <w:pPr>
        <w:numPr>
          <w:ilvl w:val="0"/>
          <w:numId w:val="11"/>
        </w:numPr>
        <w:spacing w:after="0" w:line="240" w:lineRule="auto"/>
        <w:ind w:left="1080"/>
        <w:textAlignment w:val="center"/>
        <w:rPr>
          <w:rFonts w:ascii="Calibri" w:eastAsia="Times New Roman" w:hAnsi="Calibri" w:cs="Calibri"/>
        </w:rPr>
      </w:pPr>
      <w:r w:rsidRPr="003918F5">
        <w:rPr>
          <w:rFonts w:ascii="Calibri" w:eastAsia="Times New Roman" w:hAnsi="Calibri" w:cs="Calibri"/>
        </w:rPr>
        <w:t>Volunteer to m</w:t>
      </w:r>
      <w:r w:rsidRPr="00615866">
        <w:rPr>
          <w:rFonts w:ascii="Calibri" w:eastAsia="Times New Roman" w:hAnsi="Calibri" w:cs="Calibri"/>
        </w:rPr>
        <w:t>ov</w:t>
      </w:r>
      <w:r w:rsidRPr="003918F5">
        <w:rPr>
          <w:rFonts w:ascii="Calibri" w:eastAsia="Times New Roman" w:hAnsi="Calibri" w:cs="Calibri"/>
        </w:rPr>
        <w:t>e</w:t>
      </w:r>
      <w:r w:rsidRPr="00615866">
        <w:rPr>
          <w:rFonts w:ascii="Calibri" w:eastAsia="Times New Roman" w:hAnsi="Calibri" w:cs="Calibri"/>
        </w:rPr>
        <w:t xml:space="preserve"> items as we </w:t>
      </w:r>
      <w:r w:rsidRPr="003918F5">
        <w:rPr>
          <w:rFonts w:ascii="Calibri" w:eastAsia="Times New Roman" w:hAnsi="Calibri" w:cs="Calibri"/>
        </w:rPr>
        <w:t>reorganize our space</w:t>
      </w:r>
    </w:p>
    <w:p w14:paraId="708D8307" w14:textId="77777777" w:rsidR="00C2196E" w:rsidRPr="00C2196E" w:rsidRDefault="00C2196E" w:rsidP="00045B36">
      <w:pPr>
        <w:spacing w:after="0" w:line="240" w:lineRule="auto"/>
        <w:ind w:left="1080"/>
        <w:textAlignment w:val="center"/>
        <w:rPr>
          <w:rFonts w:ascii="Calibri" w:eastAsia="Times New Roman" w:hAnsi="Calibri" w:cs="Calibri"/>
        </w:rPr>
      </w:pPr>
    </w:p>
    <w:p w14:paraId="784F1403" w14:textId="7742D194" w:rsidR="005434EF" w:rsidRPr="00615866" w:rsidRDefault="003A0BF0" w:rsidP="005434EF">
      <w:pPr>
        <w:spacing w:after="0" w:line="240" w:lineRule="auto"/>
        <w:rPr>
          <w:rFonts w:ascii="Calibri" w:eastAsia="Times New Roman" w:hAnsi="Calibri" w:cs="Calibri"/>
        </w:rPr>
      </w:pPr>
      <w:r>
        <w:rPr>
          <w:rFonts w:ascii="Calibri" w:eastAsia="Times New Roman" w:hAnsi="Calibri" w:cs="Calibri"/>
          <w:b/>
          <w:bCs/>
        </w:rPr>
        <w:t>Community</w:t>
      </w:r>
      <w:r w:rsidR="005434EF" w:rsidRPr="00615866">
        <w:rPr>
          <w:rFonts w:ascii="Calibri" w:eastAsia="Times New Roman" w:hAnsi="Calibri" w:cs="Calibri"/>
          <w:b/>
          <w:bCs/>
        </w:rPr>
        <w:t xml:space="preserve"> Support Services</w:t>
      </w:r>
    </w:p>
    <w:p w14:paraId="0CBFA1B7" w14:textId="77777777" w:rsidR="005434EF" w:rsidRPr="00615866" w:rsidRDefault="005434EF" w:rsidP="005434EF">
      <w:pPr>
        <w:numPr>
          <w:ilvl w:val="0"/>
          <w:numId w:val="13"/>
        </w:numPr>
        <w:spacing w:after="0" w:line="240" w:lineRule="auto"/>
        <w:ind w:left="1080"/>
        <w:textAlignment w:val="center"/>
        <w:rPr>
          <w:rFonts w:ascii="Calibri" w:eastAsia="Times New Roman" w:hAnsi="Calibri" w:cs="Calibri"/>
        </w:rPr>
      </w:pPr>
      <w:r w:rsidRPr="003918F5">
        <w:rPr>
          <w:rFonts w:ascii="Calibri" w:eastAsia="Times New Roman" w:hAnsi="Calibri" w:cs="Calibri"/>
        </w:rPr>
        <w:t xml:space="preserve">Host a </w:t>
      </w:r>
      <w:r w:rsidRPr="00615866">
        <w:rPr>
          <w:rFonts w:ascii="Calibri" w:eastAsia="Times New Roman" w:hAnsi="Calibri" w:cs="Calibri"/>
        </w:rPr>
        <w:t>Baby Shower</w:t>
      </w:r>
      <w:r w:rsidRPr="003918F5">
        <w:rPr>
          <w:rFonts w:ascii="Calibri" w:eastAsia="Times New Roman" w:hAnsi="Calibri" w:cs="Calibri"/>
        </w:rPr>
        <w:t xml:space="preserve"> to provide items for moms</w:t>
      </w:r>
    </w:p>
    <w:p w14:paraId="2EABAF3D" w14:textId="338BCD13" w:rsidR="005434EF" w:rsidRDefault="005434EF" w:rsidP="005434EF">
      <w:pPr>
        <w:numPr>
          <w:ilvl w:val="0"/>
          <w:numId w:val="13"/>
        </w:numPr>
        <w:spacing w:after="0" w:line="240" w:lineRule="auto"/>
        <w:ind w:left="1080"/>
        <w:textAlignment w:val="center"/>
        <w:rPr>
          <w:rFonts w:ascii="Calibri" w:eastAsia="Times New Roman" w:hAnsi="Calibri" w:cs="Calibri"/>
        </w:rPr>
      </w:pPr>
      <w:r w:rsidRPr="00615866">
        <w:rPr>
          <w:rFonts w:ascii="Calibri" w:eastAsia="Times New Roman" w:hAnsi="Calibri" w:cs="Calibri"/>
        </w:rPr>
        <w:t>C</w:t>
      </w:r>
      <w:r w:rsidRPr="003918F5">
        <w:rPr>
          <w:rFonts w:ascii="Calibri" w:eastAsia="Times New Roman" w:hAnsi="Calibri" w:cs="Calibri"/>
        </w:rPr>
        <w:t xml:space="preserve">ollection for </w:t>
      </w:r>
      <w:r w:rsidR="00ED052E">
        <w:rPr>
          <w:rFonts w:ascii="Calibri" w:eastAsia="Times New Roman" w:hAnsi="Calibri" w:cs="Calibri"/>
        </w:rPr>
        <w:t xml:space="preserve">specific </w:t>
      </w:r>
      <w:r w:rsidRPr="003918F5">
        <w:rPr>
          <w:rFonts w:ascii="Calibri" w:eastAsia="Times New Roman" w:hAnsi="Calibri" w:cs="Calibri"/>
        </w:rPr>
        <w:t>c</w:t>
      </w:r>
      <w:r w:rsidRPr="00615866">
        <w:rPr>
          <w:rFonts w:ascii="Calibri" w:eastAsia="Times New Roman" w:hAnsi="Calibri" w:cs="Calibri"/>
        </w:rPr>
        <w:t>ribs and car seats</w:t>
      </w:r>
    </w:p>
    <w:p w14:paraId="15472C32" w14:textId="667728EB" w:rsidR="00C2196E" w:rsidRDefault="00C2196E" w:rsidP="00C2196E">
      <w:pPr>
        <w:spacing w:after="0" w:line="240" w:lineRule="auto"/>
        <w:textAlignment w:val="center"/>
        <w:rPr>
          <w:rFonts w:ascii="Calibri" w:eastAsia="Times New Roman" w:hAnsi="Calibri" w:cs="Calibri"/>
        </w:rPr>
      </w:pPr>
    </w:p>
    <w:p w14:paraId="285E0962" w14:textId="77777777" w:rsidR="00A125C7" w:rsidRDefault="00A125C7" w:rsidP="004938A7">
      <w:pPr>
        <w:spacing w:after="0" w:line="240" w:lineRule="auto"/>
        <w:rPr>
          <w:rFonts w:ascii="Calibri" w:eastAsia="Times New Roman" w:hAnsi="Calibri" w:cs="Calibri"/>
          <w:b/>
          <w:bCs/>
        </w:rPr>
      </w:pPr>
    </w:p>
    <w:p w14:paraId="3B527AF3" w14:textId="7C995668" w:rsidR="003918F5" w:rsidRPr="00615866" w:rsidRDefault="003918F5" w:rsidP="004938A7">
      <w:pPr>
        <w:spacing w:after="0" w:line="240" w:lineRule="auto"/>
        <w:rPr>
          <w:rFonts w:ascii="Calibri" w:eastAsia="Times New Roman" w:hAnsi="Calibri" w:cs="Calibri"/>
        </w:rPr>
      </w:pPr>
      <w:r w:rsidRPr="00615866">
        <w:rPr>
          <w:rFonts w:ascii="Calibri" w:eastAsia="Times New Roman" w:hAnsi="Calibri" w:cs="Calibri"/>
          <w:b/>
          <w:bCs/>
        </w:rPr>
        <w:lastRenderedPageBreak/>
        <w:t>Migration and Refugee Services</w:t>
      </w:r>
    </w:p>
    <w:p w14:paraId="6643A241" w14:textId="5EF7DFD8" w:rsidR="003918F5" w:rsidRDefault="0037489C" w:rsidP="004938A7">
      <w:pPr>
        <w:numPr>
          <w:ilvl w:val="0"/>
          <w:numId w:val="12"/>
        </w:numPr>
        <w:spacing w:after="0" w:line="240" w:lineRule="auto"/>
        <w:ind w:left="1080"/>
        <w:textAlignment w:val="center"/>
        <w:rPr>
          <w:rFonts w:ascii="Calibri" w:eastAsia="Times New Roman" w:hAnsi="Calibri" w:cs="Calibri"/>
        </w:rPr>
      </w:pPr>
      <w:r>
        <w:rPr>
          <w:rFonts w:ascii="Calibri" w:eastAsia="Times New Roman" w:hAnsi="Calibri" w:cs="Calibri"/>
        </w:rPr>
        <w:t>Awareness s</w:t>
      </w:r>
      <w:r w:rsidR="003918F5" w:rsidRPr="00615866">
        <w:rPr>
          <w:rFonts w:ascii="Calibri" w:eastAsia="Times New Roman" w:hAnsi="Calibri" w:cs="Calibri"/>
        </w:rPr>
        <w:t>peaker</w:t>
      </w:r>
    </w:p>
    <w:p w14:paraId="16FD0753" w14:textId="4DA3E37F" w:rsidR="003A0BF0" w:rsidRPr="00615866" w:rsidRDefault="003A0BF0" w:rsidP="004938A7">
      <w:pPr>
        <w:numPr>
          <w:ilvl w:val="0"/>
          <w:numId w:val="12"/>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Refuge </w:t>
      </w:r>
      <w:r w:rsidR="0037489C">
        <w:rPr>
          <w:rFonts w:ascii="Calibri" w:eastAsia="Times New Roman" w:hAnsi="Calibri" w:cs="Calibri"/>
        </w:rPr>
        <w:t>s</w:t>
      </w:r>
      <w:r>
        <w:rPr>
          <w:rFonts w:ascii="Calibri" w:eastAsia="Times New Roman" w:hAnsi="Calibri" w:cs="Calibri"/>
        </w:rPr>
        <w:t>imulations</w:t>
      </w:r>
    </w:p>
    <w:p w14:paraId="4BB4799E" w14:textId="77777777" w:rsidR="003918F5" w:rsidRPr="00615866" w:rsidRDefault="003918F5" w:rsidP="004938A7">
      <w:pPr>
        <w:numPr>
          <w:ilvl w:val="0"/>
          <w:numId w:val="12"/>
        </w:numPr>
        <w:spacing w:after="0" w:line="240" w:lineRule="auto"/>
        <w:ind w:left="1080"/>
        <w:textAlignment w:val="center"/>
        <w:rPr>
          <w:rFonts w:ascii="Calibri" w:eastAsia="Times New Roman" w:hAnsi="Calibri" w:cs="Calibri"/>
        </w:rPr>
      </w:pPr>
      <w:r w:rsidRPr="003918F5">
        <w:rPr>
          <w:rFonts w:ascii="Calibri" w:eastAsia="Times New Roman" w:hAnsi="Calibri" w:cs="Calibri"/>
        </w:rPr>
        <w:t>Volunteer to clean out d</w:t>
      </w:r>
      <w:r w:rsidRPr="00615866">
        <w:rPr>
          <w:rFonts w:ascii="Calibri" w:eastAsia="Times New Roman" w:hAnsi="Calibri" w:cs="Calibri"/>
        </w:rPr>
        <w:t>onation room</w:t>
      </w:r>
    </w:p>
    <w:p w14:paraId="29C83509" w14:textId="77777777" w:rsidR="004938A7" w:rsidRDefault="004938A7" w:rsidP="004938A7">
      <w:pPr>
        <w:spacing w:after="0" w:line="240" w:lineRule="auto"/>
        <w:rPr>
          <w:rFonts w:ascii="Calibri" w:eastAsia="Times New Roman" w:hAnsi="Calibri" w:cs="Calibri"/>
          <w:b/>
          <w:bCs/>
        </w:rPr>
      </w:pPr>
    </w:p>
    <w:p w14:paraId="026CE88B" w14:textId="7621D10D" w:rsidR="003918F5" w:rsidRPr="00615866" w:rsidRDefault="003918F5" w:rsidP="004938A7">
      <w:pPr>
        <w:spacing w:after="0" w:line="240" w:lineRule="auto"/>
        <w:rPr>
          <w:rFonts w:ascii="Calibri" w:eastAsia="Times New Roman" w:hAnsi="Calibri" w:cs="Calibri"/>
        </w:rPr>
      </w:pPr>
      <w:proofErr w:type="spellStart"/>
      <w:r w:rsidRPr="00615866">
        <w:rPr>
          <w:rFonts w:ascii="Calibri" w:eastAsia="Times New Roman" w:hAnsi="Calibri" w:cs="Calibri"/>
          <w:b/>
          <w:bCs/>
        </w:rPr>
        <w:t>Bahkita</w:t>
      </w:r>
      <w:proofErr w:type="spellEnd"/>
      <w:r w:rsidRPr="00615866">
        <w:rPr>
          <w:rFonts w:ascii="Calibri" w:eastAsia="Times New Roman" w:hAnsi="Calibri" w:cs="Calibri"/>
          <w:b/>
          <w:bCs/>
        </w:rPr>
        <w:t xml:space="preserve"> Empowerment Initiative</w:t>
      </w:r>
      <w:r w:rsidR="004938A7">
        <w:rPr>
          <w:rFonts w:ascii="Calibri" w:eastAsia="Times New Roman" w:hAnsi="Calibri" w:cs="Calibri"/>
          <w:b/>
          <w:bCs/>
        </w:rPr>
        <w:t xml:space="preserve"> (Human Trafficking)</w:t>
      </w:r>
    </w:p>
    <w:p w14:paraId="2721D66B" w14:textId="0CD76CF9" w:rsidR="003918F5" w:rsidRPr="00615866" w:rsidRDefault="003918F5" w:rsidP="004938A7">
      <w:pPr>
        <w:numPr>
          <w:ilvl w:val="0"/>
          <w:numId w:val="14"/>
        </w:numPr>
        <w:spacing w:after="0" w:line="240" w:lineRule="auto"/>
        <w:ind w:left="1080"/>
        <w:textAlignment w:val="center"/>
        <w:rPr>
          <w:rFonts w:ascii="Calibri" w:eastAsia="Times New Roman" w:hAnsi="Calibri" w:cs="Calibri"/>
        </w:rPr>
      </w:pPr>
      <w:r w:rsidRPr="00615866">
        <w:rPr>
          <w:rFonts w:ascii="Calibri" w:eastAsia="Times New Roman" w:hAnsi="Calibri" w:cs="Calibri"/>
        </w:rPr>
        <w:t>Quarter drive</w:t>
      </w:r>
      <w:r w:rsidR="009144AA">
        <w:rPr>
          <w:rFonts w:ascii="Calibri" w:eastAsia="Times New Roman" w:hAnsi="Calibri" w:cs="Calibri"/>
        </w:rPr>
        <w:t xml:space="preserve"> and hygiene donations</w:t>
      </w:r>
    </w:p>
    <w:p w14:paraId="582B8A02" w14:textId="204F3BD8" w:rsidR="003918F5" w:rsidRPr="00615866" w:rsidRDefault="004122BA" w:rsidP="004938A7">
      <w:pPr>
        <w:numPr>
          <w:ilvl w:val="0"/>
          <w:numId w:val="14"/>
        </w:numPr>
        <w:spacing w:after="0" w:line="240" w:lineRule="auto"/>
        <w:ind w:left="1080"/>
        <w:textAlignment w:val="center"/>
        <w:rPr>
          <w:rFonts w:ascii="Calibri" w:eastAsia="Times New Roman" w:hAnsi="Calibri" w:cs="Calibri"/>
        </w:rPr>
      </w:pPr>
      <w:r>
        <w:rPr>
          <w:rFonts w:ascii="Calibri" w:eastAsia="Times New Roman" w:hAnsi="Calibri" w:cs="Calibri"/>
        </w:rPr>
        <w:t>Speaker:</w:t>
      </w:r>
      <w:r w:rsidR="003918F5" w:rsidRPr="003918F5">
        <w:rPr>
          <w:rFonts w:ascii="Calibri" w:eastAsia="Times New Roman" w:hAnsi="Calibri" w:cs="Calibri"/>
        </w:rPr>
        <w:t xml:space="preserve"> a</w:t>
      </w:r>
      <w:r w:rsidR="003918F5" w:rsidRPr="00615866">
        <w:rPr>
          <w:rFonts w:ascii="Calibri" w:eastAsia="Times New Roman" w:hAnsi="Calibri" w:cs="Calibri"/>
        </w:rPr>
        <w:t xml:space="preserve">dolescent empowerment and training </w:t>
      </w:r>
      <w:r w:rsidR="003918F5" w:rsidRPr="003918F5">
        <w:rPr>
          <w:rFonts w:ascii="Calibri" w:eastAsia="Times New Roman" w:hAnsi="Calibri" w:cs="Calibri"/>
        </w:rPr>
        <w:t>of our</w:t>
      </w:r>
      <w:r w:rsidR="003918F5" w:rsidRPr="00615866">
        <w:rPr>
          <w:rFonts w:ascii="Calibri" w:eastAsia="Times New Roman" w:hAnsi="Calibri" w:cs="Calibri"/>
        </w:rPr>
        <w:t xml:space="preserve"> </w:t>
      </w:r>
      <w:r w:rsidR="003918F5" w:rsidRPr="00615866">
        <w:rPr>
          <w:rFonts w:ascii="Calibri" w:eastAsia="Times New Roman" w:hAnsi="Calibri" w:cs="Calibri"/>
          <w:i/>
          <w:iCs/>
        </w:rPr>
        <w:t>My Life My Choice</w:t>
      </w:r>
      <w:r w:rsidR="003918F5" w:rsidRPr="003918F5">
        <w:rPr>
          <w:rFonts w:ascii="Calibri" w:eastAsia="Times New Roman" w:hAnsi="Calibri" w:cs="Calibri"/>
          <w:i/>
          <w:iCs/>
        </w:rPr>
        <w:t xml:space="preserve"> </w:t>
      </w:r>
      <w:r w:rsidR="003918F5" w:rsidRPr="003918F5">
        <w:rPr>
          <w:rFonts w:ascii="Calibri" w:eastAsia="Times New Roman" w:hAnsi="Calibri" w:cs="Calibri"/>
        </w:rPr>
        <w:t>program</w:t>
      </w:r>
    </w:p>
    <w:p w14:paraId="195A55FB" w14:textId="77777777" w:rsidR="003918F5" w:rsidRPr="00615866" w:rsidRDefault="003918F5" w:rsidP="004938A7">
      <w:pPr>
        <w:spacing w:after="0" w:line="240" w:lineRule="auto"/>
        <w:ind w:left="1080"/>
        <w:rPr>
          <w:rFonts w:ascii="Calibri" w:eastAsia="Times New Roman" w:hAnsi="Calibri" w:cs="Calibri"/>
        </w:rPr>
      </w:pPr>
      <w:r w:rsidRPr="00615866">
        <w:rPr>
          <w:rFonts w:ascii="Calibri" w:eastAsia="Times New Roman" w:hAnsi="Calibri" w:cs="Calibri"/>
        </w:rPr>
        <w:t> </w:t>
      </w:r>
    </w:p>
    <w:p w14:paraId="39A13D33" w14:textId="21E71E34" w:rsidR="003918F5" w:rsidRPr="00615866" w:rsidRDefault="003918F5" w:rsidP="004938A7">
      <w:pPr>
        <w:spacing w:after="0" w:line="240" w:lineRule="auto"/>
        <w:rPr>
          <w:rFonts w:ascii="Calibri" w:eastAsia="Times New Roman" w:hAnsi="Calibri" w:cs="Calibri"/>
        </w:rPr>
      </w:pPr>
      <w:r w:rsidRPr="00615866">
        <w:rPr>
          <w:rFonts w:ascii="Calibri" w:eastAsia="Times New Roman" w:hAnsi="Calibri" w:cs="Calibri"/>
          <w:b/>
          <w:bCs/>
        </w:rPr>
        <w:t>Long Term Care Ombudsman</w:t>
      </w:r>
      <w:r w:rsidR="004938A7">
        <w:rPr>
          <w:rFonts w:ascii="Calibri" w:eastAsia="Times New Roman" w:hAnsi="Calibri" w:cs="Calibri"/>
          <w:b/>
          <w:bCs/>
        </w:rPr>
        <w:t xml:space="preserve"> (Assisted Living)</w:t>
      </w:r>
    </w:p>
    <w:p w14:paraId="79B59E26" w14:textId="0C7CE278" w:rsidR="003918F5" w:rsidRPr="00615866" w:rsidRDefault="004938A7" w:rsidP="004938A7">
      <w:pPr>
        <w:numPr>
          <w:ilvl w:val="0"/>
          <w:numId w:val="15"/>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Gift </w:t>
      </w:r>
      <w:r w:rsidR="003918F5" w:rsidRPr="00615866">
        <w:rPr>
          <w:rFonts w:ascii="Calibri" w:eastAsia="Times New Roman" w:hAnsi="Calibri" w:cs="Calibri"/>
        </w:rPr>
        <w:t>Bags</w:t>
      </w:r>
      <w:r>
        <w:rPr>
          <w:rFonts w:ascii="Calibri" w:eastAsia="Times New Roman" w:hAnsi="Calibri" w:cs="Calibri"/>
        </w:rPr>
        <w:t>:</w:t>
      </w:r>
      <w:r w:rsidR="003918F5" w:rsidRPr="00615866">
        <w:rPr>
          <w:rFonts w:ascii="Calibri" w:eastAsia="Times New Roman" w:hAnsi="Calibri" w:cs="Calibri"/>
        </w:rPr>
        <w:t xml:space="preserve"> </w:t>
      </w:r>
      <w:r>
        <w:rPr>
          <w:rFonts w:ascii="Calibri" w:eastAsia="Times New Roman" w:hAnsi="Calibri" w:cs="Calibri"/>
        </w:rPr>
        <w:t>N</w:t>
      </w:r>
      <w:r w:rsidR="003918F5" w:rsidRPr="00615866">
        <w:rPr>
          <w:rFonts w:ascii="Calibri" w:eastAsia="Times New Roman" w:hAnsi="Calibri" w:cs="Calibri"/>
        </w:rPr>
        <w:t>ail polish, puzzles, games</w:t>
      </w:r>
      <w:r w:rsidR="003918F5" w:rsidRPr="003918F5">
        <w:rPr>
          <w:rFonts w:ascii="Calibri" w:eastAsia="Times New Roman" w:hAnsi="Calibri" w:cs="Calibri"/>
        </w:rPr>
        <w:t xml:space="preserve"> (Contact us. Must be approved by agencies first)</w:t>
      </w:r>
    </w:p>
    <w:p w14:paraId="478102BA" w14:textId="699AEE3C" w:rsidR="003918F5" w:rsidRDefault="003918F5" w:rsidP="004938A7">
      <w:pPr>
        <w:numPr>
          <w:ilvl w:val="0"/>
          <w:numId w:val="15"/>
        </w:numPr>
        <w:spacing w:after="0" w:line="240" w:lineRule="auto"/>
        <w:ind w:left="1080"/>
        <w:textAlignment w:val="center"/>
        <w:rPr>
          <w:rFonts w:ascii="Calibri" w:eastAsia="Times New Roman" w:hAnsi="Calibri" w:cs="Calibri"/>
        </w:rPr>
      </w:pPr>
      <w:r w:rsidRPr="003918F5">
        <w:rPr>
          <w:rFonts w:ascii="Calibri" w:eastAsia="Times New Roman" w:hAnsi="Calibri" w:cs="Calibri"/>
        </w:rPr>
        <w:t xml:space="preserve">We </w:t>
      </w:r>
      <w:proofErr w:type="gramStart"/>
      <w:r w:rsidRPr="003918F5">
        <w:rPr>
          <w:rFonts w:ascii="Calibri" w:eastAsia="Times New Roman" w:hAnsi="Calibri" w:cs="Calibri"/>
        </w:rPr>
        <w:t>Care/ Thinking</w:t>
      </w:r>
      <w:proofErr w:type="gramEnd"/>
      <w:r w:rsidRPr="003918F5">
        <w:rPr>
          <w:rFonts w:ascii="Calibri" w:eastAsia="Times New Roman" w:hAnsi="Calibri" w:cs="Calibri"/>
        </w:rPr>
        <w:t xml:space="preserve"> of You </w:t>
      </w:r>
      <w:r w:rsidRPr="00615866">
        <w:rPr>
          <w:rFonts w:ascii="Calibri" w:eastAsia="Times New Roman" w:hAnsi="Calibri" w:cs="Calibri"/>
        </w:rPr>
        <w:t>Cards</w:t>
      </w:r>
    </w:p>
    <w:p w14:paraId="49B82872" w14:textId="065DFE0A" w:rsidR="003A0BF0" w:rsidRPr="00615866" w:rsidRDefault="003A0BF0" w:rsidP="004938A7">
      <w:pPr>
        <w:numPr>
          <w:ilvl w:val="0"/>
          <w:numId w:val="15"/>
        </w:numPr>
        <w:spacing w:after="0" w:line="240" w:lineRule="auto"/>
        <w:ind w:left="1080"/>
        <w:textAlignment w:val="center"/>
        <w:rPr>
          <w:rFonts w:ascii="Calibri" w:eastAsia="Times New Roman" w:hAnsi="Calibri" w:cs="Calibri"/>
        </w:rPr>
      </w:pPr>
      <w:r>
        <w:rPr>
          <w:rFonts w:ascii="Calibri" w:eastAsia="Times New Roman" w:hAnsi="Calibri" w:cs="Calibri"/>
        </w:rPr>
        <w:t>Christmas Card Programs</w:t>
      </w:r>
    </w:p>
    <w:p w14:paraId="3B527B34" w14:textId="77777777" w:rsidR="003918F5" w:rsidRPr="00615866" w:rsidRDefault="003918F5" w:rsidP="004938A7">
      <w:pPr>
        <w:spacing w:after="0" w:line="240" w:lineRule="auto"/>
        <w:ind w:left="540"/>
        <w:rPr>
          <w:rFonts w:ascii="Calibri" w:eastAsia="Times New Roman" w:hAnsi="Calibri" w:cs="Calibri"/>
        </w:rPr>
      </w:pPr>
      <w:r w:rsidRPr="00615866">
        <w:rPr>
          <w:rFonts w:ascii="Calibri" w:eastAsia="Times New Roman" w:hAnsi="Calibri" w:cs="Calibri"/>
        </w:rPr>
        <w:t> </w:t>
      </w:r>
    </w:p>
    <w:p w14:paraId="664D475D" w14:textId="1215553A" w:rsidR="003918F5" w:rsidRPr="00615866" w:rsidRDefault="003918F5" w:rsidP="004938A7">
      <w:pPr>
        <w:spacing w:after="0" w:line="240" w:lineRule="auto"/>
        <w:rPr>
          <w:rFonts w:ascii="Calibri" w:eastAsia="Times New Roman" w:hAnsi="Calibri" w:cs="Calibri"/>
        </w:rPr>
      </w:pPr>
      <w:r w:rsidRPr="00615866">
        <w:rPr>
          <w:rFonts w:ascii="Calibri" w:eastAsia="Times New Roman" w:hAnsi="Calibri" w:cs="Calibri"/>
          <w:b/>
          <w:bCs/>
        </w:rPr>
        <w:t>Common Table</w:t>
      </w:r>
      <w:r w:rsidR="004938A7">
        <w:rPr>
          <w:rFonts w:ascii="Calibri" w:eastAsia="Times New Roman" w:hAnsi="Calibri" w:cs="Calibri"/>
          <w:b/>
          <w:bCs/>
        </w:rPr>
        <w:t xml:space="preserve"> (Culinary Arts Job Skills Training Program)</w:t>
      </w:r>
    </w:p>
    <w:p w14:paraId="595B177B" w14:textId="45EAF819" w:rsidR="003918F5" w:rsidRPr="00615866" w:rsidRDefault="003918F5" w:rsidP="005434EF">
      <w:pPr>
        <w:numPr>
          <w:ilvl w:val="0"/>
          <w:numId w:val="16"/>
        </w:numPr>
        <w:spacing w:after="0" w:line="240" w:lineRule="auto"/>
        <w:ind w:left="1080"/>
        <w:textAlignment w:val="center"/>
        <w:rPr>
          <w:rFonts w:ascii="Calibri" w:eastAsia="Times New Roman" w:hAnsi="Calibri" w:cs="Calibri"/>
        </w:rPr>
      </w:pPr>
      <w:r w:rsidRPr="00615866">
        <w:rPr>
          <w:rFonts w:ascii="Calibri" w:eastAsia="Times New Roman" w:hAnsi="Calibri" w:cs="Calibri"/>
        </w:rPr>
        <w:t>Plan a takeout dinner night</w:t>
      </w:r>
      <w:r w:rsidR="005434EF" w:rsidRPr="005434EF">
        <w:rPr>
          <w:rFonts w:ascii="Calibri" w:eastAsia="Times New Roman" w:hAnsi="Calibri" w:cs="Calibri"/>
        </w:rPr>
        <w:t>*</w:t>
      </w:r>
    </w:p>
    <w:p w14:paraId="23AB8D4C" w14:textId="62F8B830" w:rsidR="005434EF" w:rsidRDefault="005434EF" w:rsidP="004938A7">
      <w:pPr>
        <w:numPr>
          <w:ilvl w:val="0"/>
          <w:numId w:val="16"/>
        </w:numPr>
        <w:spacing w:after="0" w:line="240" w:lineRule="auto"/>
        <w:ind w:left="1080"/>
        <w:textAlignment w:val="center"/>
        <w:rPr>
          <w:rFonts w:ascii="Calibri" w:eastAsia="Times New Roman" w:hAnsi="Calibri" w:cs="Calibri"/>
        </w:rPr>
      </w:pPr>
      <w:r>
        <w:rPr>
          <w:rFonts w:ascii="Calibri" w:eastAsia="Times New Roman" w:hAnsi="Calibri" w:cs="Calibri"/>
        </w:rPr>
        <w:t>Purchase k</w:t>
      </w:r>
      <w:r w:rsidRPr="00615866">
        <w:rPr>
          <w:rFonts w:ascii="Calibri" w:eastAsia="Times New Roman" w:hAnsi="Calibri" w:cs="Calibri"/>
        </w:rPr>
        <w:t>nife sets</w:t>
      </w:r>
      <w:r>
        <w:rPr>
          <w:rFonts w:ascii="Calibri" w:eastAsia="Times New Roman" w:hAnsi="Calibri" w:cs="Calibri"/>
        </w:rPr>
        <w:t xml:space="preserve"> for our culinary graduates</w:t>
      </w:r>
    </w:p>
    <w:p w14:paraId="277311F1" w14:textId="5B7137D2" w:rsidR="005434EF" w:rsidRPr="00615866" w:rsidRDefault="005434EF" w:rsidP="005434EF">
      <w:pPr>
        <w:spacing w:after="0" w:line="240" w:lineRule="auto"/>
        <w:ind w:right="-180"/>
        <w:textAlignment w:val="center"/>
        <w:rPr>
          <w:rFonts w:ascii="Calibri" w:eastAsia="Times New Roman" w:hAnsi="Calibri" w:cs="Calibri"/>
          <w:i/>
          <w:iCs/>
        </w:rPr>
      </w:pPr>
      <w:r w:rsidRPr="005434EF">
        <w:rPr>
          <w:rFonts w:ascii="Calibri" w:eastAsia="Times New Roman" w:hAnsi="Calibri" w:cs="Calibri"/>
          <w:i/>
          <w:iCs/>
        </w:rPr>
        <w:t xml:space="preserve">*Sales from soups and box lunches provide scholarships to students in our program. We can deliver food to schools for </w:t>
      </w:r>
      <w:r w:rsidR="00ED052E">
        <w:rPr>
          <w:rFonts w:ascii="Calibri" w:eastAsia="Times New Roman" w:hAnsi="Calibri" w:cs="Calibri"/>
          <w:i/>
          <w:iCs/>
        </w:rPr>
        <w:t>lunch</w:t>
      </w:r>
      <w:r w:rsidRPr="005434EF">
        <w:rPr>
          <w:rFonts w:ascii="Calibri" w:eastAsia="Times New Roman" w:hAnsi="Calibri" w:cs="Calibri"/>
          <w:i/>
          <w:iCs/>
        </w:rPr>
        <w:t xml:space="preserve"> or </w:t>
      </w:r>
      <w:r w:rsidR="00ED052E">
        <w:rPr>
          <w:rFonts w:ascii="Calibri" w:eastAsia="Times New Roman" w:hAnsi="Calibri" w:cs="Calibri"/>
          <w:i/>
          <w:iCs/>
        </w:rPr>
        <w:t>take</w:t>
      </w:r>
      <w:r w:rsidRPr="005434EF">
        <w:rPr>
          <w:rFonts w:ascii="Calibri" w:eastAsia="Times New Roman" w:hAnsi="Calibri" w:cs="Calibri"/>
          <w:i/>
          <w:iCs/>
        </w:rPr>
        <w:t xml:space="preserve"> home. Can offer virtual program to watch while eating. Can deliver food to homebound parishioners. This is a new opportunity – will need to work out logistics by school.</w:t>
      </w:r>
    </w:p>
    <w:p w14:paraId="2D2F4C06" w14:textId="77777777" w:rsidR="003918F5" w:rsidRPr="00615866" w:rsidRDefault="003918F5" w:rsidP="004938A7">
      <w:pPr>
        <w:spacing w:after="0" w:line="240" w:lineRule="auto"/>
        <w:ind w:left="540"/>
        <w:rPr>
          <w:rFonts w:ascii="Calibri" w:eastAsia="Times New Roman" w:hAnsi="Calibri" w:cs="Calibri"/>
        </w:rPr>
      </w:pPr>
      <w:r w:rsidRPr="00615866">
        <w:rPr>
          <w:rFonts w:ascii="Calibri" w:eastAsia="Times New Roman" w:hAnsi="Calibri" w:cs="Calibri"/>
        </w:rPr>
        <w:t> </w:t>
      </w:r>
    </w:p>
    <w:p w14:paraId="0A844C70" w14:textId="55A1C736" w:rsidR="003918F5" w:rsidRPr="00615866" w:rsidRDefault="003918F5" w:rsidP="004938A7">
      <w:pPr>
        <w:spacing w:after="0" w:line="240" w:lineRule="auto"/>
        <w:rPr>
          <w:rFonts w:ascii="Calibri" w:eastAsia="Times New Roman" w:hAnsi="Calibri" w:cs="Calibri"/>
        </w:rPr>
      </w:pPr>
      <w:r w:rsidRPr="00615866">
        <w:rPr>
          <w:rFonts w:ascii="Calibri" w:eastAsia="Times New Roman" w:hAnsi="Calibri" w:cs="Calibri"/>
          <w:b/>
          <w:bCs/>
        </w:rPr>
        <w:t>C</w:t>
      </w:r>
      <w:r w:rsidR="004938A7">
        <w:rPr>
          <w:rFonts w:ascii="Calibri" w:eastAsia="Times New Roman" w:hAnsi="Calibri" w:cs="Calibri"/>
          <w:b/>
          <w:bCs/>
        </w:rPr>
        <w:t xml:space="preserve">ommon </w:t>
      </w:r>
      <w:r w:rsidRPr="00615866">
        <w:rPr>
          <w:rFonts w:ascii="Calibri" w:eastAsia="Times New Roman" w:hAnsi="Calibri" w:cs="Calibri"/>
          <w:b/>
          <w:bCs/>
        </w:rPr>
        <w:t>E</w:t>
      </w:r>
      <w:r w:rsidR="004938A7">
        <w:rPr>
          <w:rFonts w:ascii="Calibri" w:eastAsia="Times New Roman" w:hAnsi="Calibri" w:cs="Calibri"/>
          <w:b/>
          <w:bCs/>
        </w:rPr>
        <w:t xml:space="preserve">arth </w:t>
      </w:r>
      <w:r w:rsidRPr="00615866">
        <w:rPr>
          <w:rFonts w:ascii="Calibri" w:eastAsia="Times New Roman" w:hAnsi="Calibri" w:cs="Calibri"/>
          <w:b/>
          <w:bCs/>
        </w:rPr>
        <w:t>G</w:t>
      </w:r>
      <w:r w:rsidR="004938A7">
        <w:rPr>
          <w:rFonts w:ascii="Calibri" w:eastAsia="Times New Roman" w:hAnsi="Calibri" w:cs="Calibri"/>
          <w:b/>
          <w:bCs/>
        </w:rPr>
        <w:t>ardens (Community Gardens/Farmers Markets)</w:t>
      </w:r>
      <w:r w:rsidR="005434EF">
        <w:rPr>
          <w:rFonts w:ascii="Calibri" w:eastAsia="Times New Roman" w:hAnsi="Calibri" w:cs="Calibri"/>
          <w:b/>
          <w:bCs/>
        </w:rPr>
        <w:t xml:space="preserve"> &gt; </w:t>
      </w:r>
      <w:r w:rsidR="005434EF" w:rsidRPr="005434EF">
        <w:rPr>
          <w:rFonts w:ascii="Calibri" w:eastAsia="Times New Roman" w:hAnsi="Calibri" w:cs="Calibri"/>
          <w:b/>
          <w:bCs/>
          <w:u w:val="single"/>
        </w:rPr>
        <w:t>seasonal</w:t>
      </w:r>
    </w:p>
    <w:p w14:paraId="10751864" w14:textId="3A644E37" w:rsidR="003918F5" w:rsidRPr="004B7D3E" w:rsidRDefault="003918F5" w:rsidP="004938A7">
      <w:pPr>
        <w:numPr>
          <w:ilvl w:val="0"/>
          <w:numId w:val="17"/>
        </w:numPr>
        <w:spacing w:after="0" w:line="240" w:lineRule="auto"/>
        <w:ind w:left="1080"/>
        <w:textAlignment w:val="center"/>
        <w:rPr>
          <w:rFonts w:ascii="Calibri" w:eastAsia="Times New Roman" w:hAnsi="Calibri" w:cs="Calibri"/>
        </w:rPr>
      </w:pPr>
      <w:r w:rsidRPr="004B7D3E">
        <w:rPr>
          <w:rFonts w:ascii="Calibri" w:eastAsia="Times New Roman" w:hAnsi="Calibri" w:cs="Calibri"/>
        </w:rPr>
        <w:t>Volunteer nights on Tuesday - 5 people/ weeding</w:t>
      </w:r>
      <w:r w:rsidR="004938A7" w:rsidRPr="004B7D3E">
        <w:rPr>
          <w:rFonts w:ascii="Calibri" w:eastAsia="Times New Roman" w:hAnsi="Calibri" w:cs="Calibri"/>
        </w:rPr>
        <w:t>,</w:t>
      </w:r>
      <w:r w:rsidRPr="004B7D3E">
        <w:rPr>
          <w:rFonts w:ascii="Calibri" w:eastAsia="Times New Roman" w:hAnsi="Calibri" w:cs="Calibri"/>
        </w:rPr>
        <w:t xml:space="preserve"> watering</w:t>
      </w:r>
      <w:r w:rsidR="004938A7" w:rsidRPr="004B7D3E">
        <w:rPr>
          <w:rFonts w:ascii="Calibri" w:eastAsia="Times New Roman" w:hAnsi="Calibri" w:cs="Calibri"/>
        </w:rPr>
        <w:t xml:space="preserve">, </w:t>
      </w:r>
      <w:r w:rsidRPr="004B7D3E">
        <w:rPr>
          <w:rFonts w:ascii="Calibri" w:eastAsia="Times New Roman" w:hAnsi="Calibri" w:cs="Calibri"/>
        </w:rPr>
        <w:t>compost</w:t>
      </w:r>
      <w:r w:rsidR="004938A7" w:rsidRPr="004B7D3E">
        <w:rPr>
          <w:rFonts w:ascii="Calibri" w:eastAsia="Times New Roman" w:hAnsi="Calibri" w:cs="Calibri"/>
        </w:rPr>
        <w:t>,</w:t>
      </w:r>
      <w:r w:rsidRPr="004B7D3E">
        <w:rPr>
          <w:rFonts w:ascii="Calibri" w:eastAsia="Times New Roman" w:hAnsi="Calibri" w:cs="Calibri"/>
        </w:rPr>
        <w:t xml:space="preserve"> plant</w:t>
      </w:r>
      <w:r w:rsidR="004938A7" w:rsidRPr="004B7D3E">
        <w:rPr>
          <w:rFonts w:ascii="Calibri" w:eastAsia="Times New Roman" w:hAnsi="Calibri" w:cs="Calibri"/>
        </w:rPr>
        <w:t xml:space="preserve"> </w:t>
      </w:r>
    </w:p>
    <w:p w14:paraId="739014C3" w14:textId="4DA9BF65" w:rsidR="007B3B6E" w:rsidRPr="00067063" w:rsidRDefault="003918F5" w:rsidP="00067063">
      <w:pPr>
        <w:spacing w:after="0" w:line="240" w:lineRule="auto"/>
        <w:ind w:left="540"/>
        <w:rPr>
          <w:rFonts w:ascii="Calibri" w:eastAsia="Times New Roman" w:hAnsi="Calibri" w:cs="Calibri"/>
        </w:rPr>
      </w:pPr>
      <w:r w:rsidRPr="00615866">
        <w:rPr>
          <w:rFonts w:ascii="Calibri" w:eastAsia="Times New Roman" w:hAnsi="Calibri" w:cs="Calibri"/>
        </w:rPr>
        <w:t> </w:t>
      </w:r>
    </w:p>
    <w:p w14:paraId="41244142" w14:textId="7DEB7B86" w:rsidR="007B3B6E" w:rsidRDefault="007B3B6E" w:rsidP="007B3B6E">
      <w:pPr>
        <w:spacing w:after="0" w:line="240" w:lineRule="auto"/>
        <w:textAlignment w:val="center"/>
        <w:rPr>
          <w:rFonts w:ascii="Calibri" w:eastAsia="Times New Roman" w:hAnsi="Calibri" w:cs="Calibri"/>
          <w:b/>
          <w:bCs/>
        </w:rPr>
      </w:pPr>
      <w:r w:rsidRPr="007B3B6E">
        <w:rPr>
          <w:rFonts w:ascii="Calibri" w:eastAsia="Times New Roman" w:hAnsi="Calibri" w:cs="Calibri"/>
          <w:b/>
          <w:bCs/>
        </w:rPr>
        <w:t>Indigent Burial</w:t>
      </w:r>
    </w:p>
    <w:p w14:paraId="4DEEAF80" w14:textId="1019049C" w:rsidR="007B3B6E" w:rsidRPr="007B3B6E" w:rsidRDefault="00C2196E" w:rsidP="007B3B6E">
      <w:pPr>
        <w:pStyle w:val="ListParagraph"/>
        <w:numPr>
          <w:ilvl w:val="0"/>
          <w:numId w:val="22"/>
        </w:numPr>
        <w:spacing w:after="0" w:line="240" w:lineRule="auto"/>
        <w:textAlignment w:val="center"/>
        <w:rPr>
          <w:rFonts w:ascii="Calibri" w:eastAsia="Times New Roman" w:hAnsi="Calibri" w:cs="Calibri"/>
          <w:b/>
          <w:bCs/>
        </w:rPr>
      </w:pPr>
      <w:r>
        <w:rPr>
          <w:rFonts w:ascii="Calibri" w:eastAsia="Times New Roman" w:hAnsi="Calibri" w:cs="Calibri"/>
        </w:rPr>
        <w:t>Attend memorial services for those who do not have any family or means for a proper service</w:t>
      </w:r>
    </w:p>
    <w:p w14:paraId="5C78EA79" w14:textId="77777777" w:rsidR="00A93F06" w:rsidRDefault="00A93F06" w:rsidP="004938A7">
      <w:pPr>
        <w:spacing w:after="0" w:line="240" w:lineRule="auto"/>
        <w:rPr>
          <w:rFonts w:ascii="Calibri" w:eastAsia="Times New Roman" w:hAnsi="Calibri" w:cs="Calibri"/>
          <w:b/>
          <w:bCs/>
        </w:rPr>
      </w:pPr>
    </w:p>
    <w:p w14:paraId="3BC15748" w14:textId="042057BE" w:rsidR="009378A0" w:rsidRDefault="003918F5" w:rsidP="004938A7">
      <w:pPr>
        <w:pBdr>
          <w:bottom w:val="single" w:sz="12" w:space="1" w:color="auto"/>
        </w:pBdr>
        <w:spacing w:after="0" w:line="240" w:lineRule="auto"/>
        <w:rPr>
          <w:rFonts w:ascii="Calibri" w:eastAsia="Times New Roman" w:hAnsi="Calibri" w:cs="Calibri"/>
        </w:rPr>
      </w:pPr>
      <w:r w:rsidRPr="00615866">
        <w:rPr>
          <w:rFonts w:ascii="Calibri" w:eastAsia="Times New Roman" w:hAnsi="Calibri" w:cs="Calibri"/>
          <w:b/>
          <w:bCs/>
        </w:rPr>
        <w:t xml:space="preserve">Tell Me More </w:t>
      </w:r>
      <w:r w:rsidR="004938A7">
        <w:rPr>
          <w:rFonts w:ascii="Calibri" w:eastAsia="Times New Roman" w:hAnsi="Calibri" w:cs="Calibri"/>
          <w:b/>
          <w:bCs/>
        </w:rPr>
        <w:t>S</w:t>
      </w:r>
      <w:r w:rsidRPr="00615866">
        <w:rPr>
          <w:rFonts w:ascii="Calibri" w:eastAsia="Times New Roman" w:hAnsi="Calibri" w:cs="Calibri"/>
          <w:b/>
          <w:bCs/>
        </w:rPr>
        <w:t xml:space="preserve">eries </w:t>
      </w:r>
      <w:r w:rsidR="004938A7" w:rsidRPr="004938A7">
        <w:rPr>
          <w:rFonts w:ascii="Calibri" w:eastAsia="Times New Roman" w:hAnsi="Calibri" w:cs="Calibri"/>
        </w:rPr>
        <w:t>–</w:t>
      </w:r>
      <w:r w:rsidR="00ED052E">
        <w:rPr>
          <w:rFonts w:ascii="Calibri" w:eastAsia="Times New Roman" w:hAnsi="Calibri" w:cs="Calibri"/>
        </w:rPr>
        <w:t xml:space="preserve"> </w:t>
      </w:r>
      <w:r w:rsidR="004938A7" w:rsidRPr="004938A7">
        <w:rPr>
          <w:rFonts w:ascii="Calibri" w:eastAsia="Times New Roman" w:hAnsi="Calibri" w:cs="Calibri"/>
        </w:rPr>
        <w:t>CCL information session</w:t>
      </w:r>
      <w:r w:rsidR="00ED052E">
        <w:rPr>
          <w:rFonts w:ascii="Calibri" w:eastAsia="Times New Roman" w:hAnsi="Calibri" w:cs="Calibri"/>
        </w:rPr>
        <w:t xml:space="preserve"> (1 hour)</w:t>
      </w:r>
      <w:r w:rsidR="004938A7" w:rsidRPr="004938A7">
        <w:rPr>
          <w:rFonts w:ascii="Calibri" w:eastAsia="Times New Roman" w:hAnsi="Calibri" w:cs="Calibri"/>
        </w:rPr>
        <w:t>. Can provide for students</w:t>
      </w:r>
      <w:r w:rsidR="004938A7">
        <w:rPr>
          <w:rFonts w:ascii="Calibri" w:eastAsia="Times New Roman" w:hAnsi="Calibri" w:cs="Calibri"/>
        </w:rPr>
        <w:t xml:space="preserve">. Students can arrange for </w:t>
      </w:r>
      <w:r w:rsidR="004938A7" w:rsidRPr="004938A7">
        <w:rPr>
          <w:rFonts w:ascii="Calibri" w:eastAsia="Times New Roman" w:hAnsi="Calibri" w:cs="Calibri"/>
        </w:rPr>
        <w:t>parish groups</w:t>
      </w:r>
      <w:r w:rsidR="004938A7">
        <w:rPr>
          <w:rFonts w:ascii="Calibri" w:eastAsia="Times New Roman" w:hAnsi="Calibri" w:cs="Calibri"/>
        </w:rPr>
        <w:t xml:space="preserve"> or</w:t>
      </w:r>
      <w:r w:rsidR="004938A7" w:rsidRPr="004938A7">
        <w:rPr>
          <w:rFonts w:ascii="Calibri" w:eastAsia="Times New Roman" w:hAnsi="Calibri" w:cs="Calibri"/>
        </w:rPr>
        <w:t xml:space="preserve"> after mass</w:t>
      </w:r>
      <w:r w:rsidR="004938A7">
        <w:rPr>
          <w:rFonts w:ascii="Calibri" w:eastAsia="Times New Roman" w:hAnsi="Calibri" w:cs="Calibri"/>
        </w:rPr>
        <w:t>. Virtual or in-person.</w:t>
      </w:r>
    </w:p>
    <w:p w14:paraId="67D2C387" w14:textId="1BA3F207" w:rsidR="00067063" w:rsidRDefault="00067063" w:rsidP="004938A7">
      <w:pPr>
        <w:pBdr>
          <w:bottom w:val="single" w:sz="12" w:space="1" w:color="auto"/>
        </w:pBdr>
        <w:spacing w:after="0" w:line="240" w:lineRule="auto"/>
        <w:rPr>
          <w:rFonts w:ascii="Calibri" w:eastAsia="Times New Roman" w:hAnsi="Calibri" w:cs="Calibri"/>
        </w:rPr>
      </w:pPr>
    </w:p>
    <w:p w14:paraId="7B88C42A" w14:textId="48DA865A" w:rsidR="00067063" w:rsidRDefault="00067063" w:rsidP="004938A7">
      <w:pPr>
        <w:pBdr>
          <w:bottom w:val="single" w:sz="12" w:space="1" w:color="auto"/>
        </w:pBdr>
        <w:spacing w:after="0" w:line="240" w:lineRule="auto"/>
        <w:rPr>
          <w:rFonts w:ascii="Calibri" w:eastAsia="Times New Roman" w:hAnsi="Calibri" w:cs="Calibri"/>
        </w:rPr>
      </w:pPr>
    </w:p>
    <w:p w14:paraId="026117B8" w14:textId="77777777" w:rsidR="00067063" w:rsidRDefault="00067063" w:rsidP="004938A7">
      <w:pPr>
        <w:pBdr>
          <w:bottom w:val="single" w:sz="12" w:space="1" w:color="auto"/>
        </w:pBdr>
        <w:spacing w:after="0" w:line="240" w:lineRule="auto"/>
        <w:rPr>
          <w:rFonts w:ascii="Calibri" w:eastAsia="Times New Roman" w:hAnsi="Calibri" w:cs="Calibri"/>
        </w:rPr>
      </w:pPr>
    </w:p>
    <w:p w14:paraId="079C278A" w14:textId="77777777" w:rsidR="00A93F06" w:rsidRDefault="00A93F06" w:rsidP="004938A7">
      <w:pPr>
        <w:pBdr>
          <w:bottom w:val="single" w:sz="12" w:space="1" w:color="auto"/>
        </w:pBdr>
        <w:spacing w:after="0" w:line="240" w:lineRule="auto"/>
        <w:rPr>
          <w:rFonts w:ascii="Calibri" w:eastAsia="Times New Roman" w:hAnsi="Calibri" w:cs="Calibri"/>
        </w:rPr>
      </w:pPr>
    </w:p>
    <w:p w14:paraId="29845B63" w14:textId="4191CF50" w:rsidR="00A125C7" w:rsidRPr="00615866" w:rsidRDefault="00A125C7" w:rsidP="00E60D1E">
      <w:pPr>
        <w:spacing w:before="240" w:after="0"/>
        <w:jc w:val="center"/>
        <w:rPr>
          <w:rFonts w:ascii="Calibri" w:eastAsia="Times New Roman" w:hAnsi="Calibri" w:cs="Calibri"/>
          <w:sz w:val="24"/>
          <w:szCs w:val="24"/>
        </w:rPr>
      </w:pPr>
      <w:r w:rsidRPr="007B3B6E">
        <w:rPr>
          <w:rFonts w:ascii="Calibri" w:eastAsia="Times New Roman" w:hAnsi="Calibri" w:cs="Calibri"/>
          <w:noProof/>
          <w:sz w:val="24"/>
          <w:szCs w:val="24"/>
        </w:rPr>
        <mc:AlternateContent>
          <mc:Choice Requires="wps">
            <w:drawing>
              <wp:anchor distT="0" distB="0" distL="114300" distR="114300" simplePos="0" relativeHeight="251659264" behindDoc="1" locked="0" layoutInCell="1" allowOverlap="1" wp14:anchorId="22BFC5B8" wp14:editId="7B886A3A">
                <wp:simplePos x="0" y="0"/>
                <wp:positionH relativeFrom="margin">
                  <wp:align>left</wp:align>
                </wp:positionH>
                <wp:positionV relativeFrom="paragraph">
                  <wp:posOffset>78105</wp:posOffset>
                </wp:positionV>
                <wp:extent cx="5981700" cy="10096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981700" cy="10096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BFFD" id="Rectangle 27" o:spid="_x0000_s1026" style="position:absolute;margin-left:0;margin-top:6.15pt;width:471pt;height:7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H7fQIAAGsFAAAOAAAAZHJzL2Uyb0RvYy54bWysVE1v2zAMvQ/YfxB0X20HTT+COkXQosOA&#10;ri3WDj0rshQLkERNUuJkv36U7DhZV+ww7CKTIvkoPpO8ut4aTTbCBwW2ptVJSYmwHBplVzX9/nL3&#10;6YKSEJltmAYraroTgV7PP3646txMTKAF3QhPEMSGWedq2sboZkUReCsMCyfghEWjBG9YRNWvisaz&#10;DtGNLiZleVZ04BvngYsQ8Pa2N9J5xpdS8PgoZRCR6Jri22I+fT6X6SzmV2y28sy1ig/PYP/wCsOU&#10;xaQj1C2LjKy9+gPKKO4hgIwnHEwBUioucg1YTVW+qea5ZU7kWpCc4Eaawv+D5Q+bZ/fkkYbOhVlA&#10;MVWxld6kL76PbDNZu5EssY2E4+X08qI6L5FTjraqLC/PppnO4hDufIifBRiShJp6/BuZJLa5DxFT&#10;ouveJWULoFVzp7TOSuoAcaM92TD8d8tVlUP12nyFpr+7mJaYv8fJDZPcM+oRUnGoK0txp0XC1/ab&#10;kEQ1WMkkI48IPTjjXNjYJw0ta0R/nVK+nzMDJmSJFYzYA8Dvxeyx+6cP/ilU5I4dg8u/PawPHiNy&#10;ZrBxDDbKgn8PQGNVQ+beHyk7oiaJS2h2T5546OclOH6n8BfesxCfmMcBwd+OQx8f8ZAauprCIFHS&#10;gv/53n3yx75FKyUdDlxNw48184IS/cViR19Wp6dpQrNyOj2foOKPLctji12bG8C+qHC9OJ7F5B/1&#10;XpQezCvuhkXKiiZmOeauKY9+r9zEfhHgduFischuOJWOxXv77HgCT6ymFn3ZvjLvhj6OOAIPsB9O&#10;NnvTzr1virSwWEeQKvf6gdeBb5zo3KzD9kkr41jPXocdOf8FAAD//wMAUEsDBBQABgAIAAAAIQCz&#10;oRbw3AAAAAcBAAAPAAAAZHJzL2Rvd25yZXYueG1sTI9NT8MwDIbvSPyHyEjcWLp2DChNJz4EpwmJ&#10;beLstV5T0ThVk3WFX485wdHPa71+XKwm16mRhtB6NjCfJaCIK1+33BjYbV+ubkGFiFxj55kMfFGA&#10;VXl+VmBe+xO/07iJjZISDjkasDH2udahsuQwzHxPLNnBDw6jjEOj6wFPUu46nSbJUjtsWS5Y7OnJ&#10;UvW5OToDjNmra5Zr+zy+fRzSx+vFZL+9MZcX08M9qEhT/FuGX31Rh1Kc9v7IdVCdAXkkCk0zUJLe&#10;LVIBewE38wx0Wej//uUPAAAA//8DAFBLAQItABQABgAIAAAAIQC2gziS/gAAAOEBAAATAAAAAAAA&#10;AAAAAAAAAAAAAABbQ29udGVudF9UeXBlc10ueG1sUEsBAi0AFAAGAAgAAAAhADj9If/WAAAAlAEA&#10;AAsAAAAAAAAAAAAAAAAALwEAAF9yZWxzLy5yZWxzUEsBAi0AFAAGAAgAAAAhAB2dMft9AgAAawUA&#10;AA4AAAAAAAAAAAAAAAAALgIAAGRycy9lMm9Eb2MueG1sUEsBAi0AFAAGAAgAAAAhALOhFvDcAAAA&#10;BwEAAA8AAAAAAAAAAAAAAAAA1wQAAGRycy9kb3ducmV2LnhtbFBLBQYAAAAABAAEAPMAAADgBQAA&#10;AAA=&#10;" fillcolor="#d8d8d8 [2732]" strokecolor="#0b5648 [1604]" strokeweight="1pt">
                <w10:wrap anchorx="margin"/>
              </v:rect>
            </w:pict>
          </mc:Fallback>
        </mc:AlternateContent>
      </w:r>
      <w:r w:rsidR="007B3B6E" w:rsidRPr="007B3B6E">
        <w:rPr>
          <w:rFonts w:ascii="Calibri" w:eastAsia="Times New Roman" w:hAnsi="Calibri" w:cs="Calibri"/>
          <w:noProof/>
          <w:sz w:val="24"/>
          <w:szCs w:val="24"/>
        </w:rPr>
        <w:t>Peyton Rhea</w:t>
      </w:r>
      <w:r w:rsidRPr="00A125C7">
        <w:rPr>
          <w:rFonts w:ascii="Calibri" w:eastAsia="Times New Roman" w:hAnsi="Calibri" w:cs="Calibri"/>
          <w:sz w:val="24"/>
          <w:szCs w:val="24"/>
        </w:rPr>
        <w:t xml:space="preserve"> – </w:t>
      </w:r>
      <w:r w:rsidR="009144AA">
        <w:rPr>
          <w:rFonts w:ascii="Calibri" w:eastAsia="Times New Roman" w:hAnsi="Calibri" w:cs="Calibri"/>
          <w:sz w:val="24"/>
          <w:szCs w:val="24"/>
        </w:rPr>
        <w:t>Parish and School Engagement Coordinator</w:t>
      </w:r>
      <w:r w:rsidRPr="00A125C7">
        <w:rPr>
          <w:rFonts w:ascii="Calibri" w:eastAsia="Times New Roman" w:hAnsi="Calibri" w:cs="Calibri"/>
          <w:sz w:val="24"/>
          <w:szCs w:val="24"/>
        </w:rPr>
        <w:t xml:space="preserve">, </w:t>
      </w:r>
      <w:hyperlink r:id="rId11" w:history="1">
        <w:r w:rsidR="007B3B6E" w:rsidRPr="00D37817">
          <w:rPr>
            <w:rStyle w:val="Hyperlink"/>
            <w:rFonts w:ascii="Calibri" w:eastAsia="Times New Roman" w:hAnsi="Calibri" w:cs="Calibri"/>
            <w:sz w:val="24"/>
            <w:szCs w:val="24"/>
          </w:rPr>
          <w:t>prhea@archlou.org</w:t>
        </w:r>
      </w:hyperlink>
      <w:r w:rsidRPr="00A125C7">
        <w:rPr>
          <w:rFonts w:ascii="Calibri" w:eastAsia="Times New Roman" w:hAnsi="Calibri" w:cs="Calibri"/>
          <w:sz w:val="24"/>
          <w:szCs w:val="24"/>
        </w:rPr>
        <w:t xml:space="preserve"> </w:t>
      </w:r>
    </w:p>
    <w:p w14:paraId="5920F1A3" w14:textId="3B47D121" w:rsidR="00A125C7" w:rsidRDefault="007B3B6E" w:rsidP="00A125C7">
      <w:pPr>
        <w:spacing w:after="0"/>
        <w:jc w:val="center"/>
        <w:rPr>
          <w:rFonts w:ascii="Calibri" w:eastAsia="Times New Roman" w:hAnsi="Calibri" w:cs="Calibri"/>
          <w:sz w:val="24"/>
          <w:szCs w:val="24"/>
        </w:rPr>
      </w:pPr>
      <w:r>
        <w:rPr>
          <w:rFonts w:ascii="Calibri" w:eastAsia="Times New Roman" w:hAnsi="Calibri" w:cs="Calibri"/>
          <w:sz w:val="24"/>
          <w:szCs w:val="24"/>
        </w:rPr>
        <w:t>Antonia Flores</w:t>
      </w:r>
      <w:r w:rsidR="00A125C7" w:rsidRPr="00A125C7">
        <w:rPr>
          <w:rFonts w:ascii="Calibri" w:eastAsia="Times New Roman" w:hAnsi="Calibri" w:cs="Calibri"/>
          <w:sz w:val="24"/>
          <w:szCs w:val="24"/>
        </w:rPr>
        <w:t xml:space="preserve"> – </w:t>
      </w:r>
      <w:r w:rsidR="00712217">
        <w:rPr>
          <w:rFonts w:ascii="Calibri" w:eastAsia="Times New Roman" w:hAnsi="Calibri" w:cs="Calibri"/>
          <w:sz w:val="24"/>
          <w:szCs w:val="24"/>
        </w:rPr>
        <w:t xml:space="preserve">AmeriCorps Vista: Data &amp; </w:t>
      </w:r>
      <w:r w:rsidR="00A125C7" w:rsidRPr="00A125C7">
        <w:rPr>
          <w:rFonts w:ascii="Calibri" w:eastAsia="Times New Roman" w:hAnsi="Calibri" w:cs="Calibri"/>
          <w:sz w:val="24"/>
          <w:szCs w:val="24"/>
        </w:rPr>
        <w:t xml:space="preserve">Volunteer Coordinator, </w:t>
      </w:r>
      <w:hyperlink r:id="rId12" w:history="1">
        <w:r w:rsidRPr="00D37817">
          <w:rPr>
            <w:rStyle w:val="Hyperlink"/>
            <w:rFonts w:ascii="Calibri" w:eastAsia="Times New Roman" w:hAnsi="Calibri" w:cs="Calibri"/>
            <w:sz w:val="24"/>
            <w:szCs w:val="24"/>
          </w:rPr>
          <w:t>aflores@archlou.org</w:t>
        </w:r>
      </w:hyperlink>
      <w:r w:rsidR="00A125C7" w:rsidRPr="00A125C7">
        <w:rPr>
          <w:rFonts w:ascii="Calibri" w:eastAsia="Times New Roman" w:hAnsi="Calibri" w:cs="Calibri"/>
          <w:sz w:val="24"/>
          <w:szCs w:val="24"/>
        </w:rPr>
        <w:t xml:space="preserve"> </w:t>
      </w:r>
      <w:r w:rsidR="00A125C7" w:rsidRPr="00615866">
        <w:rPr>
          <w:rFonts w:ascii="Calibri" w:eastAsia="Times New Roman" w:hAnsi="Calibri" w:cs="Calibri"/>
          <w:sz w:val="24"/>
          <w:szCs w:val="24"/>
        </w:rPr>
        <w:t xml:space="preserve"> </w:t>
      </w:r>
    </w:p>
    <w:p w14:paraId="4D2EB7DA" w14:textId="69CFA8F4" w:rsidR="007B3B6E" w:rsidRPr="00A125C7" w:rsidRDefault="007B3B6E" w:rsidP="00A125C7">
      <w:pPr>
        <w:spacing w:after="0"/>
        <w:jc w:val="center"/>
        <w:rPr>
          <w:rFonts w:ascii="Calibri" w:eastAsia="Times New Roman" w:hAnsi="Calibri" w:cs="Calibri"/>
          <w:sz w:val="24"/>
          <w:szCs w:val="24"/>
        </w:rPr>
      </w:pPr>
      <w:r>
        <w:rPr>
          <w:rFonts w:ascii="Calibri" w:eastAsia="Times New Roman" w:hAnsi="Calibri" w:cs="Calibri"/>
          <w:sz w:val="24"/>
          <w:szCs w:val="24"/>
        </w:rPr>
        <w:t xml:space="preserve">Father John Schwartzlose, </w:t>
      </w:r>
      <w:hyperlink r:id="rId13" w:history="1">
        <w:r w:rsidRPr="00D37817">
          <w:rPr>
            <w:rStyle w:val="Hyperlink"/>
            <w:rFonts w:ascii="Calibri" w:eastAsia="Times New Roman" w:hAnsi="Calibri" w:cs="Calibri"/>
            <w:sz w:val="24"/>
            <w:szCs w:val="24"/>
          </w:rPr>
          <w:t>jschwartzlose@archlou.org</w:t>
        </w:r>
      </w:hyperlink>
      <w:r>
        <w:rPr>
          <w:rFonts w:ascii="Calibri" w:eastAsia="Times New Roman" w:hAnsi="Calibri" w:cs="Calibri"/>
          <w:sz w:val="24"/>
          <w:szCs w:val="24"/>
        </w:rPr>
        <w:t xml:space="preserve"> </w:t>
      </w:r>
    </w:p>
    <w:p w14:paraId="5FE2EE80" w14:textId="6267D7A9" w:rsidR="00A125C7" w:rsidRPr="00A125C7" w:rsidRDefault="00A125C7" w:rsidP="00A125C7">
      <w:pPr>
        <w:spacing w:after="0"/>
        <w:ind w:right="-270"/>
        <w:jc w:val="center"/>
        <w:rPr>
          <w:rFonts w:ascii="Calibri" w:eastAsia="Times New Roman" w:hAnsi="Calibri" w:cs="Calibri"/>
        </w:rPr>
      </w:pPr>
      <w:r>
        <w:rPr>
          <w:rFonts w:ascii="Calibri" w:eastAsia="Times New Roman" w:hAnsi="Calibri" w:cs="Calibri"/>
        </w:rPr>
        <w:t>For</w:t>
      </w:r>
      <w:r w:rsidRPr="00A125C7">
        <w:rPr>
          <w:rFonts w:ascii="Calibri" w:eastAsia="Times New Roman" w:hAnsi="Calibri" w:cs="Calibri"/>
        </w:rPr>
        <w:t xml:space="preserve"> additional help, please contact Ellen Hauber, Director of Development – </w:t>
      </w:r>
      <w:hyperlink r:id="rId14" w:history="1">
        <w:r w:rsidRPr="00A125C7">
          <w:rPr>
            <w:rStyle w:val="Hyperlink"/>
            <w:rFonts w:ascii="Calibri" w:eastAsia="Times New Roman" w:hAnsi="Calibri" w:cs="Calibri"/>
          </w:rPr>
          <w:t>ehauber@archlou.org</w:t>
        </w:r>
      </w:hyperlink>
    </w:p>
    <w:p w14:paraId="45C2B184" w14:textId="77777777" w:rsidR="00A125C7" w:rsidRPr="003918F5" w:rsidRDefault="00A125C7" w:rsidP="004938A7">
      <w:pPr>
        <w:spacing w:after="0" w:line="240" w:lineRule="auto"/>
        <w:rPr>
          <w:rFonts w:ascii="Calibri" w:hAnsi="Calibri" w:cs="Calibri"/>
        </w:rPr>
      </w:pPr>
    </w:p>
    <w:sectPr w:rsidR="00A125C7" w:rsidRPr="003918F5" w:rsidSect="004122BA">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74"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A87B" w14:textId="77777777" w:rsidR="009F1A2D" w:rsidRDefault="009F1A2D">
      <w:pPr>
        <w:spacing w:after="0" w:line="240" w:lineRule="auto"/>
      </w:pPr>
      <w:r>
        <w:separator/>
      </w:r>
    </w:p>
  </w:endnote>
  <w:endnote w:type="continuationSeparator" w:id="0">
    <w:p w14:paraId="7D76A260" w14:textId="77777777" w:rsidR="009F1A2D" w:rsidRDefault="009F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221C" w14:textId="77777777" w:rsidR="00933443" w:rsidRDefault="0093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86A" w14:textId="77777777" w:rsidR="00CB2712" w:rsidRDefault="00DD59F6" w:rsidP="00CB2712">
    <w:pPr>
      <w:pStyle w:val="Footer"/>
    </w:pPr>
    <w:r>
      <w:rPr>
        <w:noProof/>
      </w:rPr>
      <mc:AlternateContent>
        <mc:Choice Requires="wps">
          <w:drawing>
            <wp:anchor distT="0" distB="0" distL="114300" distR="114300" simplePos="0" relativeHeight="251664384" behindDoc="0" locked="0" layoutInCell="1" allowOverlap="1" wp14:anchorId="26207DEC" wp14:editId="478B8899">
              <wp:simplePos x="0" y="0"/>
              <wp:positionH relativeFrom="margin">
                <wp:posOffset>-626745</wp:posOffset>
              </wp:positionH>
              <wp:positionV relativeFrom="paragraph">
                <wp:posOffset>-564677</wp:posOffset>
              </wp:positionV>
              <wp:extent cx="5975498" cy="46783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75498"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FF8F6" w14:textId="77777777" w:rsidR="00DD59F6" w:rsidRPr="00DD59F6" w:rsidRDefault="00DD59F6" w:rsidP="00DD59F6">
                          <w:pPr>
                            <w:spacing w:after="0" w:line="240" w:lineRule="auto"/>
                            <w:rPr>
                              <w:rFonts w:ascii="Arial" w:hAnsi="Arial" w:cs="Arial"/>
                              <w:color w:val="539E94"/>
                            </w:rPr>
                          </w:pPr>
                          <w:r w:rsidRPr="00DD59F6">
                            <w:rPr>
                              <w:rFonts w:ascii="Arial" w:hAnsi="Arial" w:cs="Arial"/>
                              <w:b/>
                              <w:color w:val="539E94"/>
                            </w:rPr>
                            <w:t>Catholic Charities of Louisville, Inc.</w:t>
                          </w:r>
                          <w:r w:rsidRPr="00DD59F6">
                            <w:rPr>
                              <w:rFonts w:ascii="Arial" w:hAnsi="Arial" w:cs="Arial"/>
                              <w:color w:val="539E94"/>
                            </w:rPr>
                            <w:t xml:space="preserve"> </w:t>
                          </w:r>
                          <w:r w:rsidRPr="00DD59F6">
                            <w:rPr>
                              <w:rFonts w:ascii="Arial" w:hAnsi="Arial" w:cs="Arial"/>
                              <w:color w:val="539E94"/>
                            </w:rPr>
                            <w:br/>
                            <w:t>2911 South 4</w:t>
                          </w:r>
                          <w:r w:rsidRPr="00DD59F6">
                            <w:rPr>
                              <w:rFonts w:ascii="Arial" w:hAnsi="Arial" w:cs="Arial"/>
                              <w:color w:val="539E94"/>
                              <w:vertAlign w:val="superscript"/>
                            </w:rPr>
                            <w:t>th</w:t>
                          </w:r>
                          <w:r w:rsidRPr="00DD59F6">
                            <w:rPr>
                              <w:rFonts w:ascii="Arial" w:hAnsi="Arial" w:cs="Arial"/>
                              <w:color w:val="539E94"/>
                            </w:rPr>
                            <w:t xml:space="preserve"> Street, Louisville, KY 40208 | 502-637-9786 | charities@archlou.org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7DEC" id="_x0000_t202" coordsize="21600,21600" o:spt="202" path="m,l,21600r21600,l21600,xe">
              <v:stroke joinstyle="miter"/>
              <v:path gradientshapeok="t" o:connecttype="rect"/>
            </v:shapetype>
            <v:shape id="Text Box 13" o:spid="_x0000_s1026" type="#_x0000_t202" style="position:absolute;margin-left:-49.35pt;margin-top:-44.45pt;width:470.5pt;height:3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MFaQIAAD0FAAAOAAAAZHJzL2Uyb0RvYy54bWysVEtvGyEQvlfqf0Dcm7Ud24mtrCM3katK&#10;URLVqXLGLMSrsgyFsXfdX9+BXT/k9pKqFxiYbz7myc1tUxm2VT6UYHPev+hxpqyEorRvOf/+svh0&#10;zVlAYQthwKqc71Tgt7OPH25qN1UDWIMplGdEYsO0djlfI7pplgW5VpUIF+CUJaUGXwmko3/LCi9q&#10;Yq9MNuj1xlkNvnAepAqBbu9bJZ8lfq2VxCetg0Jmck6+YVp9WldxzWY3YvrmhVuXsnND/IMXlSgt&#10;PXqguhco2MaXf1BVpfQQQOOFhCoDrUupUgwUTb93Fs1yLZxKsVBygjukKfw/Wvm4Xbpnz7D5DA0V&#10;MCakdmEa6DLG02hfxZ08ZaSnFO4OaVMNMkmXo8nVaDihQkvSDcdX15eDSJMdrZ0P+EVBxaKQc09l&#10;SdkS24eALXQPiY9ZWJTGpNIYy+qcjy9HvWRw0BC5sRGrUpE7mqPnScKdURFj7DelWVmkAOJFai91&#10;ZzzbCmoMIaWymGJPvISOKE1OvMewwx+9eo9xG8f+ZbB4MK5KCz5Ff+Z28WPvsm7xlPOTuKOIzarp&#10;KrqCYkeF9tDOQHByUVI1HkTAZ+Gp6am2NMj4RIs2QFmHTuJsDf7X3+4jnnqRtJzVNEQ5Dz83wivO&#10;zFdLXTrpD4dx6tJhOLoa0MGfalanGrup7oDK0acvw8kkRjyavag9VK807/P4KqmElfR2znEv3mE7&#10;2vRfSDWfJxDNmRP4YJdORupYndhrL82r8K5rSKRWfoT9uInpWV+22GhpYb5B0GVq2pjgNqtd4mlG&#10;U9t3/0n8BE7PCXX89Wa/AQAA//8DAFBLAwQUAAYACAAAACEA43UiDeIAAAALAQAADwAAAGRycy9k&#10;b3ducmV2LnhtbEyPTU/CQBCG7yb+h82YeIMtVXQp3RLShJgYOYBcuE27S9u4H7W7QPXXO570Nh9P&#10;3nkmX43WsIseQuedhNk0AaZd7VXnGgmH981EAAsRnULjnZbwpQOsitubHDPlr26nL/vYMApxIUMJ&#10;bYx9xnmoW20xTH2vHe1OfrAYqR0arga8Urg1PE2SJ26xc3ShxV6Xra4/9mcr4bXcbHFXpVZ8m/Ll&#10;7bTuPw/HuZT3d+N6CSzqMf7B8KtP6lCQU+XPTgVmJEwW4plQKoRYACNCPKYPwCqazOYp8CLn/38o&#10;fgAAAP//AwBQSwECLQAUAAYACAAAACEAtoM4kv4AAADhAQAAEwAAAAAAAAAAAAAAAAAAAAAAW0Nv&#10;bnRlbnRfVHlwZXNdLnhtbFBLAQItABQABgAIAAAAIQA4/SH/1gAAAJQBAAALAAAAAAAAAAAAAAAA&#10;AC8BAABfcmVscy8ucmVsc1BLAQItABQABgAIAAAAIQCSPEMFaQIAAD0FAAAOAAAAAAAAAAAAAAAA&#10;AC4CAABkcnMvZTJvRG9jLnhtbFBLAQItABQABgAIAAAAIQDjdSIN4gAAAAsBAAAPAAAAAAAAAAAA&#10;AAAAAMMEAABkcnMvZG93bnJldi54bWxQSwUGAAAAAAQABADzAAAA0gUAAAAA&#10;" filled="f" stroked="f" strokeweight=".5pt">
              <v:textbox>
                <w:txbxContent>
                  <w:p w14:paraId="3E1FF8F6" w14:textId="77777777" w:rsidR="00DD59F6" w:rsidRPr="00DD59F6" w:rsidRDefault="00DD59F6" w:rsidP="00DD59F6">
                    <w:pPr>
                      <w:spacing w:after="0" w:line="240" w:lineRule="auto"/>
                      <w:rPr>
                        <w:rFonts w:ascii="Arial" w:hAnsi="Arial" w:cs="Arial"/>
                        <w:color w:val="539E94"/>
                      </w:rPr>
                    </w:pPr>
                    <w:r w:rsidRPr="00DD59F6">
                      <w:rPr>
                        <w:rFonts w:ascii="Arial" w:hAnsi="Arial" w:cs="Arial"/>
                        <w:b/>
                        <w:color w:val="539E94"/>
                      </w:rPr>
                      <w:t>Catholic Charities of Louisville, Inc.</w:t>
                    </w:r>
                    <w:r w:rsidRPr="00DD59F6">
                      <w:rPr>
                        <w:rFonts w:ascii="Arial" w:hAnsi="Arial" w:cs="Arial"/>
                        <w:color w:val="539E94"/>
                      </w:rPr>
                      <w:t xml:space="preserve"> </w:t>
                    </w:r>
                    <w:r w:rsidRPr="00DD59F6">
                      <w:rPr>
                        <w:rFonts w:ascii="Arial" w:hAnsi="Arial" w:cs="Arial"/>
                        <w:color w:val="539E94"/>
                      </w:rPr>
                      <w:br/>
                      <w:t>2911 South 4</w:t>
                    </w:r>
                    <w:r w:rsidRPr="00DD59F6">
                      <w:rPr>
                        <w:rFonts w:ascii="Arial" w:hAnsi="Arial" w:cs="Arial"/>
                        <w:color w:val="539E94"/>
                        <w:vertAlign w:val="superscript"/>
                      </w:rPr>
                      <w:t>th</w:t>
                    </w:r>
                    <w:r w:rsidRPr="00DD59F6">
                      <w:rPr>
                        <w:rFonts w:ascii="Arial" w:hAnsi="Arial" w:cs="Arial"/>
                        <w:color w:val="539E94"/>
                      </w:rPr>
                      <w:t xml:space="preserve"> Street, Louisville, KY 40208 | 502-637-9786 | charities@archlou.org</w:t>
                    </w:r>
                  </w:p>
                </w:txbxContent>
              </v:textbox>
              <w10:wrap anchorx="margin"/>
            </v:shape>
          </w:pict>
        </mc:Fallback>
      </mc:AlternateContent>
    </w:r>
    <w:r>
      <w:rPr>
        <w:noProof/>
      </w:rPr>
      <mc:AlternateContent>
        <mc:Choice Requires="wpg">
          <w:drawing>
            <wp:anchor distT="0" distB="0" distL="114300" distR="114300" simplePos="0" relativeHeight="251661312" behindDoc="1" locked="0" layoutInCell="1" allowOverlap="1" wp14:anchorId="4F042275" wp14:editId="6CAACA47">
              <wp:simplePos x="0" y="0"/>
              <wp:positionH relativeFrom="column">
                <wp:posOffset>-910752</wp:posOffset>
              </wp:positionH>
              <wp:positionV relativeFrom="paragraph">
                <wp:posOffset>-134620</wp:posOffset>
              </wp:positionV>
              <wp:extent cx="7772400" cy="522605"/>
              <wp:effectExtent l="0" t="0" r="0" b="10795"/>
              <wp:wrapNone/>
              <wp:docPr id="25" name="Group 25"/>
              <wp:cNvGraphicFramePr/>
              <a:graphic xmlns:a="http://schemas.openxmlformats.org/drawingml/2006/main">
                <a:graphicData uri="http://schemas.microsoft.com/office/word/2010/wordprocessingGroup">
                  <wpg:wgp>
                    <wpg:cNvGrpSpPr/>
                    <wpg:grpSpPr>
                      <a:xfrm>
                        <a:off x="0" y="0"/>
                        <a:ext cx="7772400" cy="522605"/>
                        <a:chOff x="0" y="0"/>
                        <a:chExt cx="7772400" cy="522605"/>
                      </a:xfrm>
                    </wpg:grpSpPr>
                    <wpg:grpSp>
                      <wpg:cNvPr id="14" name="Group 3"/>
                      <wpg:cNvGrpSpPr>
                        <a:grpSpLocks/>
                      </wpg:cNvGrpSpPr>
                      <wpg:grpSpPr bwMode="auto">
                        <a:xfrm>
                          <a:off x="0" y="0"/>
                          <a:ext cx="7772400" cy="522605"/>
                          <a:chOff x="0" y="15028"/>
                          <a:chExt cx="12240" cy="823"/>
                        </a:xfrm>
                      </wpg:grpSpPr>
                      <wps:wsp>
                        <wps:cNvPr id="15" name="Rectangle 10"/>
                        <wps:cNvSpPr>
                          <a:spLocks noChangeArrowheads="1"/>
                        </wps:cNvSpPr>
                        <wps:spPr bwMode="auto">
                          <a:xfrm>
                            <a:off x="0" y="15087"/>
                            <a:ext cx="9202" cy="753"/>
                          </a:xfrm>
                          <a:prstGeom prst="rect">
                            <a:avLst/>
                          </a:prstGeom>
                          <a:solidFill>
                            <a:srgbClr val="539E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9202" y="15087"/>
                            <a:ext cx="3038" cy="753"/>
                          </a:xfrm>
                          <a:prstGeom prst="rect">
                            <a:avLst/>
                          </a:prstGeom>
                          <a:solidFill>
                            <a:srgbClr val="FAA8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596" y="15150"/>
                            <a:ext cx="539" cy="582"/>
                          </a:xfrm>
                          <a:prstGeom prst="rect">
                            <a:avLst/>
                          </a:prstGeom>
                          <a:solidFill>
                            <a:srgbClr val="539E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7"/>
                        <wps:cNvSpPr>
                          <a:spLocks/>
                        </wps:cNvSpPr>
                        <wps:spPr bwMode="auto">
                          <a:xfrm>
                            <a:off x="642" y="15508"/>
                            <a:ext cx="444" cy="91"/>
                          </a:xfrm>
                          <a:custGeom>
                            <a:avLst/>
                            <a:gdLst>
                              <a:gd name="T0" fmla="+- 0 1082 642"/>
                              <a:gd name="T1" fmla="*/ T0 w 444"/>
                              <a:gd name="T2" fmla="+- 0 15534 15508"/>
                              <a:gd name="T3" fmla="*/ 15534 h 91"/>
                              <a:gd name="T4" fmla="+- 0 1048 642"/>
                              <a:gd name="T5" fmla="*/ T4 w 444"/>
                              <a:gd name="T6" fmla="+- 0 15518 15508"/>
                              <a:gd name="T7" fmla="*/ 15518 h 91"/>
                              <a:gd name="T8" fmla="+- 0 1008 642"/>
                              <a:gd name="T9" fmla="*/ T8 w 444"/>
                              <a:gd name="T10" fmla="+- 0 15520 15508"/>
                              <a:gd name="T11" fmla="*/ 15520 h 91"/>
                              <a:gd name="T12" fmla="+- 0 937 642"/>
                              <a:gd name="T13" fmla="*/ T12 w 444"/>
                              <a:gd name="T14" fmla="+- 0 15540 15508"/>
                              <a:gd name="T15" fmla="*/ 15540 h 91"/>
                              <a:gd name="T16" fmla="+- 0 881 642"/>
                              <a:gd name="T17" fmla="*/ T16 w 444"/>
                              <a:gd name="T18" fmla="+- 0 15514 15508"/>
                              <a:gd name="T19" fmla="*/ 15514 h 91"/>
                              <a:gd name="T20" fmla="+- 0 829 642"/>
                              <a:gd name="T21" fmla="*/ T20 w 444"/>
                              <a:gd name="T22" fmla="+- 0 15514 15508"/>
                              <a:gd name="T23" fmla="*/ 15514 h 91"/>
                              <a:gd name="T24" fmla="+- 0 782 642"/>
                              <a:gd name="T25" fmla="*/ T24 w 444"/>
                              <a:gd name="T26" fmla="+- 0 15540 15508"/>
                              <a:gd name="T27" fmla="*/ 15540 h 91"/>
                              <a:gd name="T28" fmla="+- 0 741 642"/>
                              <a:gd name="T29" fmla="*/ T28 w 444"/>
                              <a:gd name="T30" fmla="+- 0 15530 15508"/>
                              <a:gd name="T31" fmla="*/ 15530 h 91"/>
                              <a:gd name="T32" fmla="+- 0 708 642"/>
                              <a:gd name="T33" fmla="*/ T32 w 444"/>
                              <a:gd name="T34" fmla="+- 0 15518 15508"/>
                              <a:gd name="T35" fmla="*/ 15518 h 91"/>
                              <a:gd name="T36" fmla="+- 0 659 642"/>
                              <a:gd name="T37" fmla="*/ T36 w 444"/>
                              <a:gd name="T38" fmla="+- 0 15526 15508"/>
                              <a:gd name="T39" fmla="*/ 15526 h 91"/>
                              <a:gd name="T40" fmla="+- 0 642 642"/>
                              <a:gd name="T41" fmla="*/ T40 w 444"/>
                              <a:gd name="T42" fmla="+- 0 15555 15508"/>
                              <a:gd name="T43" fmla="*/ 15555 h 91"/>
                              <a:gd name="T44" fmla="+- 0 676 642"/>
                              <a:gd name="T45" fmla="*/ T44 w 444"/>
                              <a:gd name="T46" fmla="+- 0 15538 15508"/>
                              <a:gd name="T47" fmla="*/ 15538 h 91"/>
                              <a:gd name="T48" fmla="+- 0 714 642"/>
                              <a:gd name="T49" fmla="*/ T48 w 444"/>
                              <a:gd name="T50" fmla="+- 0 15539 15508"/>
                              <a:gd name="T51" fmla="*/ 15539 h 91"/>
                              <a:gd name="T52" fmla="+- 0 751 642"/>
                              <a:gd name="T53" fmla="*/ T52 w 444"/>
                              <a:gd name="T54" fmla="+- 0 15555 15508"/>
                              <a:gd name="T55" fmla="*/ 15555 h 91"/>
                              <a:gd name="T56" fmla="+- 0 783 642"/>
                              <a:gd name="T57" fmla="*/ T56 w 444"/>
                              <a:gd name="T58" fmla="+- 0 15558 15508"/>
                              <a:gd name="T59" fmla="*/ 15558 h 91"/>
                              <a:gd name="T60" fmla="+- 0 813 642"/>
                              <a:gd name="T61" fmla="*/ T60 w 444"/>
                              <a:gd name="T62" fmla="+- 0 15546 15508"/>
                              <a:gd name="T63" fmla="*/ 15546 h 91"/>
                              <a:gd name="T64" fmla="+- 0 861 642"/>
                              <a:gd name="T65" fmla="*/ T64 w 444"/>
                              <a:gd name="T66" fmla="+- 0 15532 15508"/>
                              <a:gd name="T67" fmla="*/ 15532 h 91"/>
                              <a:gd name="T68" fmla="+- 0 891 642"/>
                              <a:gd name="T69" fmla="*/ T68 w 444"/>
                              <a:gd name="T70" fmla="+- 0 15536 15508"/>
                              <a:gd name="T71" fmla="*/ 15536 h 91"/>
                              <a:gd name="T72" fmla="+- 0 927 642"/>
                              <a:gd name="T73" fmla="*/ T72 w 444"/>
                              <a:gd name="T74" fmla="+- 0 15554 15508"/>
                              <a:gd name="T75" fmla="*/ 15554 h 91"/>
                              <a:gd name="T76" fmla="+- 0 962 642"/>
                              <a:gd name="T77" fmla="*/ T76 w 444"/>
                              <a:gd name="T78" fmla="+- 0 15557 15508"/>
                              <a:gd name="T79" fmla="*/ 15557 h 91"/>
                              <a:gd name="T80" fmla="+- 0 995 642"/>
                              <a:gd name="T81" fmla="*/ T80 w 444"/>
                              <a:gd name="T82" fmla="+- 0 15546 15508"/>
                              <a:gd name="T83" fmla="*/ 15546 h 91"/>
                              <a:gd name="T84" fmla="+- 0 1029 642"/>
                              <a:gd name="T85" fmla="*/ T84 w 444"/>
                              <a:gd name="T86" fmla="+- 0 15535 15508"/>
                              <a:gd name="T87" fmla="*/ 15535 h 91"/>
                              <a:gd name="T88" fmla="+- 0 1072 642"/>
                              <a:gd name="T89" fmla="*/ T88 w 444"/>
                              <a:gd name="T90" fmla="+- 0 15549 15508"/>
                              <a:gd name="T91" fmla="*/ 15549 h 91"/>
                              <a:gd name="T92" fmla="+- 0 1085 642"/>
                              <a:gd name="T93" fmla="*/ T92 w 444"/>
                              <a:gd name="T94" fmla="+- 0 15576 15508"/>
                              <a:gd name="T95" fmla="*/ 15576 h 91"/>
                              <a:gd name="T96" fmla="+- 0 1065 642"/>
                              <a:gd name="T97" fmla="*/ T96 w 444"/>
                              <a:gd name="T98" fmla="+- 0 15563 15508"/>
                              <a:gd name="T99" fmla="*/ 15563 h 91"/>
                              <a:gd name="T100" fmla="+- 0 1022 642"/>
                              <a:gd name="T101" fmla="*/ T100 w 444"/>
                              <a:gd name="T102" fmla="+- 0 15558 15508"/>
                              <a:gd name="T103" fmla="*/ 15558 h 91"/>
                              <a:gd name="T104" fmla="+- 0 966 642"/>
                              <a:gd name="T105" fmla="*/ T104 w 444"/>
                              <a:gd name="T106" fmla="+- 0 15580 15508"/>
                              <a:gd name="T107" fmla="*/ 15580 h 91"/>
                              <a:gd name="T108" fmla="+- 0 909 642"/>
                              <a:gd name="T109" fmla="*/ T108 w 444"/>
                              <a:gd name="T110" fmla="+- 0 15563 15508"/>
                              <a:gd name="T111" fmla="*/ 15563 h 91"/>
                              <a:gd name="T112" fmla="+- 0 863 642"/>
                              <a:gd name="T113" fmla="*/ T112 w 444"/>
                              <a:gd name="T114" fmla="+- 0 15549 15508"/>
                              <a:gd name="T115" fmla="*/ 15549 h 91"/>
                              <a:gd name="T116" fmla="+- 0 809 642"/>
                              <a:gd name="T117" fmla="*/ T116 w 444"/>
                              <a:gd name="T118" fmla="+- 0 15569 15508"/>
                              <a:gd name="T119" fmla="*/ 15569 h 91"/>
                              <a:gd name="T120" fmla="+- 0 765 642"/>
                              <a:gd name="T121" fmla="*/ T120 w 444"/>
                              <a:gd name="T122" fmla="+- 0 15580 15508"/>
                              <a:gd name="T123" fmla="*/ 15580 h 91"/>
                              <a:gd name="T124" fmla="+- 0 734 642"/>
                              <a:gd name="T125" fmla="*/ T124 w 444"/>
                              <a:gd name="T126" fmla="+- 0 15565 15508"/>
                              <a:gd name="T127" fmla="*/ 15565 h 91"/>
                              <a:gd name="T128" fmla="+- 0 698 642"/>
                              <a:gd name="T129" fmla="*/ T128 w 444"/>
                              <a:gd name="T130" fmla="+- 0 15557 15508"/>
                              <a:gd name="T131" fmla="*/ 15557 h 91"/>
                              <a:gd name="T132" fmla="+- 0 650 642"/>
                              <a:gd name="T133" fmla="*/ T132 w 444"/>
                              <a:gd name="T134" fmla="+- 0 15573 15508"/>
                              <a:gd name="T135" fmla="*/ 15573 h 91"/>
                              <a:gd name="T136" fmla="+- 0 650 642"/>
                              <a:gd name="T137" fmla="*/ T136 w 444"/>
                              <a:gd name="T138" fmla="+- 0 15592 15508"/>
                              <a:gd name="T139" fmla="*/ 15592 h 91"/>
                              <a:gd name="T140" fmla="+- 0 698 642"/>
                              <a:gd name="T141" fmla="*/ T140 w 444"/>
                              <a:gd name="T142" fmla="+- 0 15576 15508"/>
                              <a:gd name="T143" fmla="*/ 15576 h 91"/>
                              <a:gd name="T144" fmla="+- 0 727 642"/>
                              <a:gd name="T145" fmla="*/ T144 w 444"/>
                              <a:gd name="T146" fmla="+- 0 15583 15508"/>
                              <a:gd name="T147" fmla="*/ 15583 h 91"/>
                              <a:gd name="T148" fmla="+- 0 765 642"/>
                              <a:gd name="T149" fmla="*/ T148 w 444"/>
                              <a:gd name="T150" fmla="+- 0 15598 15508"/>
                              <a:gd name="T151" fmla="*/ 15598 h 91"/>
                              <a:gd name="T152" fmla="+- 0 796 642"/>
                              <a:gd name="T153" fmla="*/ T152 w 444"/>
                              <a:gd name="T154" fmla="+- 0 15595 15508"/>
                              <a:gd name="T155" fmla="*/ 15595 h 91"/>
                              <a:gd name="T156" fmla="+- 0 831 642"/>
                              <a:gd name="T157" fmla="*/ T156 w 444"/>
                              <a:gd name="T158" fmla="+- 0 15580 15508"/>
                              <a:gd name="T159" fmla="*/ 15580 h 91"/>
                              <a:gd name="T160" fmla="+- 0 880 642"/>
                              <a:gd name="T161" fmla="*/ T160 w 444"/>
                              <a:gd name="T162" fmla="+- 0 15573 15508"/>
                              <a:gd name="T163" fmla="*/ 15573 h 91"/>
                              <a:gd name="T164" fmla="+- 0 906 642"/>
                              <a:gd name="T165" fmla="*/ T164 w 444"/>
                              <a:gd name="T166" fmla="+- 0 15583 15508"/>
                              <a:gd name="T167" fmla="*/ 15583 h 91"/>
                              <a:gd name="T168" fmla="+- 0 930 642"/>
                              <a:gd name="T169" fmla="*/ T168 w 444"/>
                              <a:gd name="T170" fmla="+- 0 15595 15508"/>
                              <a:gd name="T171" fmla="*/ 15595 h 91"/>
                              <a:gd name="T172" fmla="+- 0 965 642"/>
                              <a:gd name="T173" fmla="*/ T172 w 444"/>
                              <a:gd name="T174" fmla="+- 0 15598 15508"/>
                              <a:gd name="T175" fmla="*/ 15598 h 91"/>
                              <a:gd name="T176" fmla="+- 0 998 642"/>
                              <a:gd name="T177" fmla="*/ T176 w 444"/>
                              <a:gd name="T178" fmla="+- 0 15586 15508"/>
                              <a:gd name="T179" fmla="*/ 15586 h 91"/>
                              <a:gd name="T180" fmla="+- 0 1033 642"/>
                              <a:gd name="T181" fmla="*/ T180 w 444"/>
                              <a:gd name="T182" fmla="+- 0 15576 15508"/>
                              <a:gd name="T183" fmla="*/ 15576 h 91"/>
                              <a:gd name="T184" fmla="+- 0 1076 642"/>
                              <a:gd name="T185" fmla="*/ T184 w 444"/>
                              <a:gd name="T186" fmla="+- 0 15590 15508"/>
                              <a:gd name="T187" fmla="*/ 15590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4" h="91">
                                <a:moveTo>
                                  <a:pt x="440" y="49"/>
                                </a:moveTo>
                                <a:lnTo>
                                  <a:pt x="440" y="27"/>
                                </a:lnTo>
                                <a:lnTo>
                                  <a:pt x="440" y="26"/>
                                </a:lnTo>
                                <a:lnTo>
                                  <a:pt x="430" y="20"/>
                                </a:lnTo>
                                <a:lnTo>
                                  <a:pt x="419" y="14"/>
                                </a:lnTo>
                                <a:lnTo>
                                  <a:pt x="406" y="10"/>
                                </a:lnTo>
                                <a:lnTo>
                                  <a:pt x="387" y="8"/>
                                </a:lnTo>
                                <a:lnTo>
                                  <a:pt x="376" y="9"/>
                                </a:lnTo>
                                <a:lnTo>
                                  <a:pt x="366" y="12"/>
                                </a:lnTo>
                                <a:lnTo>
                                  <a:pt x="355" y="16"/>
                                </a:lnTo>
                                <a:lnTo>
                                  <a:pt x="321" y="32"/>
                                </a:lnTo>
                                <a:lnTo>
                                  <a:pt x="295" y="32"/>
                                </a:lnTo>
                                <a:lnTo>
                                  <a:pt x="280" y="24"/>
                                </a:lnTo>
                                <a:lnTo>
                                  <a:pt x="252" y="9"/>
                                </a:lnTo>
                                <a:lnTo>
                                  <a:pt x="239" y="6"/>
                                </a:lnTo>
                                <a:lnTo>
                                  <a:pt x="218" y="0"/>
                                </a:lnTo>
                                <a:lnTo>
                                  <a:pt x="203" y="0"/>
                                </a:lnTo>
                                <a:lnTo>
                                  <a:pt x="187" y="6"/>
                                </a:lnTo>
                                <a:lnTo>
                                  <a:pt x="163" y="21"/>
                                </a:lnTo>
                                <a:lnTo>
                                  <a:pt x="151" y="28"/>
                                </a:lnTo>
                                <a:lnTo>
                                  <a:pt x="140" y="32"/>
                                </a:lnTo>
                                <a:lnTo>
                                  <a:pt x="119" y="32"/>
                                </a:lnTo>
                                <a:lnTo>
                                  <a:pt x="111" y="27"/>
                                </a:lnTo>
                                <a:lnTo>
                                  <a:pt x="99" y="22"/>
                                </a:lnTo>
                                <a:lnTo>
                                  <a:pt x="89" y="17"/>
                                </a:lnTo>
                                <a:lnTo>
                                  <a:pt x="78" y="13"/>
                                </a:lnTo>
                                <a:lnTo>
                                  <a:pt x="66" y="10"/>
                                </a:lnTo>
                                <a:lnTo>
                                  <a:pt x="52" y="8"/>
                                </a:lnTo>
                                <a:lnTo>
                                  <a:pt x="34" y="11"/>
                                </a:lnTo>
                                <a:lnTo>
                                  <a:pt x="17" y="18"/>
                                </a:lnTo>
                                <a:lnTo>
                                  <a:pt x="5" y="24"/>
                                </a:lnTo>
                                <a:lnTo>
                                  <a:pt x="0" y="28"/>
                                </a:lnTo>
                                <a:lnTo>
                                  <a:pt x="0" y="47"/>
                                </a:lnTo>
                                <a:lnTo>
                                  <a:pt x="5" y="44"/>
                                </a:lnTo>
                                <a:lnTo>
                                  <a:pt x="17" y="37"/>
                                </a:lnTo>
                                <a:lnTo>
                                  <a:pt x="34" y="30"/>
                                </a:lnTo>
                                <a:lnTo>
                                  <a:pt x="52" y="27"/>
                                </a:lnTo>
                                <a:lnTo>
                                  <a:pt x="63" y="28"/>
                                </a:lnTo>
                                <a:lnTo>
                                  <a:pt x="72" y="31"/>
                                </a:lnTo>
                                <a:lnTo>
                                  <a:pt x="82" y="35"/>
                                </a:lnTo>
                                <a:lnTo>
                                  <a:pt x="100" y="43"/>
                                </a:lnTo>
                                <a:lnTo>
                                  <a:pt x="109" y="47"/>
                                </a:lnTo>
                                <a:lnTo>
                                  <a:pt x="119" y="50"/>
                                </a:lnTo>
                                <a:lnTo>
                                  <a:pt x="130" y="51"/>
                                </a:lnTo>
                                <a:lnTo>
                                  <a:pt x="141" y="50"/>
                                </a:lnTo>
                                <a:lnTo>
                                  <a:pt x="151" y="47"/>
                                </a:lnTo>
                                <a:lnTo>
                                  <a:pt x="161" y="43"/>
                                </a:lnTo>
                                <a:lnTo>
                                  <a:pt x="171" y="38"/>
                                </a:lnTo>
                                <a:lnTo>
                                  <a:pt x="186" y="32"/>
                                </a:lnTo>
                                <a:lnTo>
                                  <a:pt x="197" y="27"/>
                                </a:lnTo>
                                <a:lnTo>
                                  <a:pt x="219" y="24"/>
                                </a:lnTo>
                                <a:lnTo>
                                  <a:pt x="234" y="25"/>
                                </a:lnTo>
                                <a:lnTo>
                                  <a:pt x="240" y="26"/>
                                </a:lnTo>
                                <a:lnTo>
                                  <a:pt x="249" y="28"/>
                                </a:lnTo>
                                <a:lnTo>
                                  <a:pt x="261" y="35"/>
                                </a:lnTo>
                                <a:lnTo>
                                  <a:pt x="275" y="42"/>
                                </a:lnTo>
                                <a:lnTo>
                                  <a:pt x="285" y="46"/>
                                </a:lnTo>
                                <a:lnTo>
                                  <a:pt x="295" y="49"/>
                                </a:lnTo>
                                <a:lnTo>
                                  <a:pt x="307" y="51"/>
                                </a:lnTo>
                                <a:lnTo>
                                  <a:pt x="320" y="49"/>
                                </a:lnTo>
                                <a:lnTo>
                                  <a:pt x="332" y="46"/>
                                </a:lnTo>
                                <a:lnTo>
                                  <a:pt x="343" y="42"/>
                                </a:lnTo>
                                <a:lnTo>
                                  <a:pt x="353" y="38"/>
                                </a:lnTo>
                                <a:lnTo>
                                  <a:pt x="367" y="32"/>
                                </a:lnTo>
                                <a:lnTo>
                                  <a:pt x="376" y="27"/>
                                </a:lnTo>
                                <a:lnTo>
                                  <a:pt x="387" y="27"/>
                                </a:lnTo>
                                <a:lnTo>
                                  <a:pt x="404" y="29"/>
                                </a:lnTo>
                                <a:lnTo>
                                  <a:pt x="418" y="35"/>
                                </a:lnTo>
                                <a:lnTo>
                                  <a:pt x="430" y="41"/>
                                </a:lnTo>
                                <a:lnTo>
                                  <a:pt x="440" y="49"/>
                                </a:lnTo>
                                <a:moveTo>
                                  <a:pt x="444" y="89"/>
                                </a:moveTo>
                                <a:lnTo>
                                  <a:pt x="443" y="68"/>
                                </a:lnTo>
                                <a:lnTo>
                                  <a:pt x="443" y="66"/>
                                </a:lnTo>
                                <a:lnTo>
                                  <a:pt x="433" y="60"/>
                                </a:lnTo>
                                <a:lnTo>
                                  <a:pt x="423" y="55"/>
                                </a:lnTo>
                                <a:lnTo>
                                  <a:pt x="409" y="51"/>
                                </a:lnTo>
                                <a:lnTo>
                                  <a:pt x="391" y="49"/>
                                </a:lnTo>
                                <a:lnTo>
                                  <a:pt x="380" y="50"/>
                                </a:lnTo>
                                <a:lnTo>
                                  <a:pt x="369" y="52"/>
                                </a:lnTo>
                                <a:lnTo>
                                  <a:pt x="359" y="56"/>
                                </a:lnTo>
                                <a:lnTo>
                                  <a:pt x="324" y="72"/>
                                </a:lnTo>
                                <a:lnTo>
                                  <a:pt x="298" y="72"/>
                                </a:lnTo>
                                <a:lnTo>
                                  <a:pt x="284" y="64"/>
                                </a:lnTo>
                                <a:lnTo>
                                  <a:pt x="267" y="55"/>
                                </a:lnTo>
                                <a:lnTo>
                                  <a:pt x="256" y="49"/>
                                </a:lnTo>
                                <a:lnTo>
                                  <a:pt x="242" y="46"/>
                                </a:lnTo>
                                <a:lnTo>
                                  <a:pt x="221" y="41"/>
                                </a:lnTo>
                                <a:lnTo>
                                  <a:pt x="207" y="40"/>
                                </a:lnTo>
                                <a:lnTo>
                                  <a:pt x="191" y="47"/>
                                </a:lnTo>
                                <a:lnTo>
                                  <a:pt x="167" y="61"/>
                                </a:lnTo>
                                <a:lnTo>
                                  <a:pt x="155" y="68"/>
                                </a:lnTo>
                                <a:lnTo>
                                  <a:pt x="143" y="72"/>
                                </a:lnTo>
                                <a:lnTo>
                                  <a:pt x="123" y="72"/>
                                </a:lnTo>
                                <a:lnTo>
                                  <a:pt x="114" y="68"/>
                                </a:lnTo>
                                <a:lnTo>
                                  <a:pt x="102" y="62"/>
                                </a:lnTo>
                                <a:lnTo>
                                  <a:pt x="92" y="57"/>
                                </a:lnTo>
                                <a:lnTo>
                                  <a:pt x="81" y="53"/>
                                </a:lnTo>
                                <a:lnTo>
                                  <a:pt x="69" y="50"/>
                                </a:lnTo>
                                <a:lnTo>
                                  <a:pt x="56" y="49"/>
                                </a:lnTo>
                                <a:lnTo>
                                  <a:pt x="37" y="52"/>
                                </a:lnTo>
                                <a:lnTo>
                                  <a:pt x="20" y="58"/>
                                </a:lnTo>
                                <a:lnTo>
                                  <a:pt x="8" y="65"/>
                                </a:lnTo>
                                <a:lnTo>
                                  <a:pt x="3" y="68"/>
                                </a:lnTo>
                                <a:lnTo>
                                  <a:pt x="3" y="87"/>
                                </a:lnTo>
                                <a:lnTo>
                                  <a:pt x="8" y="84"/>
                                </a:lnTo>
                                <a:lnTo>
                                  <a:pt x="21" y="77"/>
                                </a:lnTo>
                                <a:lnTo>
                                  <a:pt x="38" y="71"/>
                                </a:lnTo>
                                <a:lnTo>
                                  <a:pt x="56" y="68"/>
                                </a:lnTo>
                                <a:lnTo>
                                  <a:pt x="66" y="69"/>
                                </a:lnTo>
                                <a:lnTo>
                                  <a:pt x="76" y="71"/>
                                </a:lnTo>
                                <a:lnTo>
                                  <a:pt x="85" y="75"/>
                                </a:lnTo>
                                <a:lnTo>
                                  <a:pt x="103" y="83"/>
                                </a:lnTo>
                                <a:lnTo>
                                  <a:pt x="113" y="87"/>
                                </a:lnTo>
                                <a:lnTo>
                                  <a:pt x="123" y="90"/>
                                </a:lnTo>
                                <a:lnTo>
                                  <a:pt x="133" y="91"/>
                                </a:lnTo>
                                <a:lnTo>
                                  <a:pt x="144" y="90"/>
                                </a:lnTo>
                                <a:lnTo>
                                  <a:pt x="154" y="87"/>
                                </a:lnTo>
                                <a:lnTo>
                                  <a:pt x="164" y="83"/>
                                </a:lnTo>
                                <a:lnTo>
                                  <a:pt x="174" y="78"/>
                                </a:lnTo>
                                <a:lnTo>
                                  <a:pt x="189" y="72"/>
                                </a:lnTo>
                                <a:lnTo>
                                  <a:pt x="200" y="67"/>
                                </a:lnTo>
                                <a:lnTo>
                                  <a:pt x="222" y="64"/>
                                </a:lnTo>
                                <a:lnTo>
                                  <a:pt x="238" y="65"/>
                                </a:lnTo>
                                <a:lnTo>
                                  <a:pt x="243" y="66"/>
                                </a:lnTo>
                                <a:lnTo>
                                  <a:pt x="252" y="69"/>
                                </a:lnTo>
                                <a:lnTo>
                                  <a:pt x="264" y="75"/>
                                </a:lnTo>
                                <a:lnTo>
                                  <a:pt x="268" y="77"/>
                                </a:lnTo>
                                <a:lnTo>
                                  <a:pt x="278" y="82"/>
                                </a:lnTo>
                                <a:lnTo>
                                  <a:pt x="288" y="87"/>
                                </a:lnTo>
                                <a:lnTo>
                                  <a:pt x="299" y="90"/>
                                </a:lnTo>
                                <a:lnTo>
                                  <a:pt x="311" y="91"/>
                                </a:lnTo>
                                <a:lnTo>
                                  <a:pt x="323" y="90"/>
                                </a:lnTo>
                                <a:lnTo>
                                  <a:pt x="335" y="87"/>
                                </a:lnTo>
                                <a:lnTo>
                                  <a:pt x="346" y="83"/>
                                </a:lnTo>
                                <a:lnTo>
                                  <a:pt x="356" y="78"/>
                                </a:lnTo>
                                <a:lnTo>
                                  <a:pt x="370" y="72"/>
                                </a:lnTo>
                                <a:lnTo>
                                  <a:pt x="379" y="68"/>
                                </a:lnTo>
                                <a:lnTo>
                                  <a:pt x="391" y="68"/>
                                </a:lnTo>
                                <a:lnTo>
                                  <a:pt x="407" y="70"/>
                                </a:lnTo>
                                <a:lnTo>
                                  <a:pt x="422" y="75"/>
                                </a:lnTo>
                                <a:lnTo>
                                  <a:pt x="434" y="82"/>
                                </a:lnTo>
                                <a:lnTo>
                                  <a:pt x="444" y="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38" y="15220"/>
                            <a:ext cx="455" cy="432"/>
                          </a:xfrm>
                          <a:custGeom>
                            <a:avLst/>
                            <a:gdLst>
                              <a:gd name="T0" fmla="+- 0 876 638"/>
                              <a:gd name="T1" fmla="*/ T0 w 455"/>
                              <a:gd name="T2" fmla="+- 0 15425 15220"/>
                              <a:gd name="T3" fmla="*/ 15425 h 432"/>
                              <a:gd name="T4" fmla="+- 0 853 638"/>
                              <a:gd name="T5" fmla="*/ T4 w 455"/>
                              <a:gd name="T6" fmla="+- 0 15425 15220"/>
                              <a:gd name="T7" fmla="*/ 15425 h 432"/>
                              <a:gd name="T8" fmla="+- 0 842 638"/>
                              <a:gd name="T9" fmla="*/ T8 w 455"/>
                              <a:gd name="T10" fmla="+- 0 15220 15220"/>
                              <a:gd name="T11" fmla="*/ 15220 h 432"/>
                              <a:gd name="T12" fmla="+- 0 865 638"/>
                              <a:gd name="T13" fmla="*/ T12 w 455"/>
                              <a:gd name="T14" fmla="+- 0 15223 15220"/>
                              <a:gd name="T15" fmla="*/ 15223 h 432"/>
                              <a:gd name="T16" fmla="+- 0 889 638"/>
                              <a:gd name="T17" fmla="*/ T16 w 455"/>
                              <a:gd name="T18" fmla="+- 0 15223 15220"/>
                              <a:gd name="T19" fmla="*/ 15223 h 432"/>
                              <a:gd name="T20" fmla="+- 0 876 638"/>
                              <a:gd name="T21" fmla="*/ T20 w 455"/>
                              <a:gd name="T22" fmla="+- 0 15425 15220"/>
                              <a:gd name="T23" fmla="*/ 15425 h 432"/>
                              <a:gd name="T24" fmla="+- 0 889 638"/>
                              <a:gd name="T25" fmla="*/ T24 w 455"/>
                              <a:gd name="T26" fmla="+- 0 15223 15220"/>
                              <a:gd name="T27" fmla="*/ 15223 h 432"/>
                              <a:gd name="T28" fmla="+- 0 865 638"/>
                              <a:gd name="T29" fmla="*/ T28 w 455"/>
                              <a:gd name="T30" fmla="+- 0 15223 15220"/>
                              <a:gd name="T31" fmla="*/ 15223 h 432"/>
                              <a:gd name="T32" fmla="+- 0 889 638"/>
                              <a:gd name="T33" fmla="*/ T32 w 455"/>
                              <a:gd name="T34" fmla="+- 0 15220 15220"/>
                              <a:gd name="T35" fmla="*/ 15220 h 432"/>
                              <a:gd name="T36" fmla="+- 0 889 638"/>
                              <a:gd name="T37" fmla="*/ T36 w 455"/>
                              <a:gd name="T38" fmla="+- 0 15223 15220"/>
                              <a:gd name="T39" fmla="*/ 15223 h 432"/>
                              <a:gd name="T40" fmla="+- 0 638 638"/>
                              <a:gd name="T41" fmla="*/ T40 w 455"/>
                              <a:gd name="T42" fmla="+- 0 15460 15220"/>
                              <a:gd name="T43" fmla="*/ 15460 h 432"/>
                              <a:gd name="T44" fmla="+- 0 641 638"/>
                              <a:gd name="T45" fmla="*/ T44 w 455"/>
                              <a:gd name="T46" fmla="+- 0 15436 15220"/>
                              <a:gd name="T47" fmla="*/ 15436 h 432"/>
                              <a:gd name="T48" fmla="+- 0 638 638"/>
                              <a:gd name="T49" fmla="*/ T48 w 455"/>
                              <a:gd name="T50" fmla="+- 0 15414 15220"/>
                              <a:gd name="T51" fmla="*/ 15414 h 432"/>
                              <a:gd name="T52" fmla="+- 0 853 638"/>
                              <a:gd name="T53" fmla="*/ T52 w 455"/>
                              <a:gd name="T54" fmla="+- 0 15425 15220"/>
                              <a:gd name="T55" fmla="*/ 15425 h 432"/>
                              <a:gd name="T56" fmla="+- 0 1090 638"/>
                              <a:gd name="T57" fmla="*/ T56 w 455"/>
                              <a:gd name="T58" fmla="+- 0 15425 15220"/>
                              <a:gd name="T59" fmla="*/ 15425 h 432"/>
                              <a:gd name="T60" fmla="+- 0 1089 638"/>
                              <a:gd name="T61" fmla="*/ T60 w 455"/>
                              <a:gd name="T62" fmla="+- 0 15436 15220"/>
                              <a:gd name="T63" fmla="*/ 15436 h 432"/>
                              <a:gd name="T64" fmla="+- 0 1091 638"/>
                              <a:gd name="T65" fmla="*/ T64 w 455"/>
                              <a:gd name="T66" fmla="+- 0 15446 15220"/>
                              <a:gd name="T67" fmla="*/ 15446 h 432"/>
                              <a:gd name="T68" fmla="+- 0 853 638"/>
                              <a:gd name="T69" fmla="*/ T68 w 455"/>
                              <a:gd name="T70" fmla="+- 0 15446 15220"/>
                              <a:gd name="T71" fmla="*/ 15446 h 432"/>
                              <a:gd name="T72" fmla="+- 0 638 638"/>
                              <a:gd name="T73" fmla="*/ T72 w 455"/>
                              <a:gd name="T74" fmla="+- 0 15460 15220"/>
                              <a:gd name="T75" fmla="*/ 15460 h 432"/>
                              <a:gd name="T76" fmla="+- 0 1090 638"/>
                              <a:gd name="T77" fmla="*/ T76 w 455"/>
                              <a:gd name="T78" fmla="+- 0 15425 15220"/>
                              <a:gd name="T79" fmla="*/ 15425 h 432"/>
                              <a:gd name="T80" fmla="+- 0 876 638"/>
                              <a:gd name="T81" fmla="*/ T80 w 455"/>
                              <a:gd name="T82" fmla="+- 0 15425 15220"/>
                              <a:gd name="T83" fmla="*/ 15425 h 432"/>
                              <a:gd name="T84" fmla="+- 0 1092 638"/>
                              <a:gd name="T85" fmla="*/ T84 w 455"/>
                              <a:gd name="T86" fmla="+- 0 15415 15220"/>
                              <a:gd name="T87" fmla="*/ 15415 h 432"/>
                              <a:gd name="T88" fmla="+- 0 1090 638"/>
                              <a:gd name="T89" fmla="*/ T88 w 455"/>
                              <a:gd name="T90" fmla="+- 0 15425 15220"/>
                              <a:gd name="T91" fmla="*/ 15425 h 432"/>
                              <a:gd name="T92" fmla="+- 0 842 638"/>
                              <a:gd name="T93" fmla="*/ T92 w 455"/>
                              <a:gd name="T94" fmla="+- 0 15651 15220"/>
                              <a:gd name="T95" fmla="*/ 15651 h 432"/>
                              <a:gd name="T96" fmla="+- 0 853 638"/>
                              <a:gd name="T97" fmla="*/ T96 w 455"/>
                              <a:gd name="T98" fmla="+- 0 15446 15220"/>
                              <a:gd name="T99" fmla="*/ 15446 h 432"/>
                              <a:gd name="T100" fmla="+- 0 876 638"/>
                              <a:gd name="T101" fmla="*/ T100 w 455"/>
                              <a:gd name="T102" fmla="+- 0 15446 15220"/>
                              <a:gd name="T103" fmla="*/ 15446 h 432"/>
                              <a:gd name="T104" fmla="+- 0 889 638"/>
                              <a:gd name="T105" fmla="*/ T104 w 455"/>
                              <a:gd name="T106" fmla="+- 0 15648 15220"/>
                              <a:gd name="T107" fmla="*/ 15648 h 432"/>
                              <a:gd name="T108" fmla="+- 0 865 638"/>
                              <a:gd name="T109" fmla="*/ T108 w 455"/>
                              <a:gd name="T110" fmla="+- 0 15648 15220"/>
                              <a:gd name="T111" fmla="*/ 15648 h 432"/>
                              <a:gd name="T112" fmla="+- 0 842 638"/>
                              <a:gd name="T113" fmla="*/ T112 w 455"/>
                              <a:gd name="T114" fmla="+- 0 15651 15220"/>
                              <a:gd name="T115" fmla="*/ 15651 h 432"/>
                              <a:gd name="T116" fmla="+- 0 1092 638"/>
                              <a:gd name="T117" fmla="*/ T116 w 455"/>
                              <a:gd name="T118" fmla="+- 0 15458 15220"/>
                              <a:gd name="T119" fmla="*/ 15458 h 432"/>
                              <a:gd name="T120" fmla="+- 0 876 638"/>
                              <a:gd name="T121" fmla="*/ T120 w 455"/>
                              <a:gd name="T122" fmla="+- 0 15446 15220"/>
                              <a:gd name="T123" fmla="*/ 15446 h 432"/>
                              <a:gd name="T124" fmla="+- 0 1091 638"/>
                              <a:gd name="T125" fmla="*/ T124 w 455"/>
                              <a:gd name="T126" fmla="+- 0 15446 15220"/>
                              <a:gd name="T127" fmla="*/ 15446 h 432"/>
                              <a:gd name="T128" fmla="+- 0 1092 638"/>
                              <a:gd name="T129" fmla="*/ T128 w 455"/>
                              <a:gd name="T130" fmla="+- 0 15458 15220"/>
                              <a:gd name="T131" fmla="*/ 15458 h 432"/>
                              <a:gd name="T132" fmla="+- 0 889 638"/>
                              <a:gd name="T133" fmla="*/ T132 w 455"/>
                              <a:gd name="T134" fmla="+- 0 15651 15220"/>
                              <a:gd name="T135" fmla="*/ 15651 h 432"/>
                              <a:gd name="T136" fmla="+- 0 865 638"/>
                              <a:gd name="T137" fmla="*/ T136 w 455"/>
                              <a:gd name="T138" fmla="+- 0 15648 15220"/>
                              <a:gd name="T139" fmla="*/ 15648 h 432"/>
                              <a:gd name="T140" fmla="+- 0 889 638"/>
                              <a:gd name="T141" fmla="*/ T140 w 455"/>
                              <a:gd name="T142" fmla="+- 0 15648 15220"/>
                              <a:gd name="T143" fmla="*/ 15648 h 432"/>
                              <a:gd name="T144" fmla="+- 0 889 638"/>
                              <a:gd name="T145" fmla="*/ T144 w 455"/>
                              <a:gd name="T146" fmla="+- 0 15651 15220"/>
                              <a:gd name="T147" fmla="*/ 1565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55" h="432">
                                <a:moveTo>
                                  <a:pt x="238" y="205"/>
                                </a:moveTo>
                                <a:lnTo>
                                  <a:pt x="215" y="205"/>
                                </a:lnTo>
                                <a:lnTo>
                                  <a:pt x="204" y="0"/>
                                </a:lnTo>
                                <a:lnTo>
                                  <a:pt x="227" y="3"/>
                                </a:lnTo>
                                <a:lnTo>
                                  <a:pt x="251" y="3"/>
                                </a:lnTo>
                                <a:lnTo>
                                  <a:pt x="238" y="205"/>
                                </a:lnTo>
                                <a:close/>
                                <a:moveTo>
                                  <a:pt x="251" y="3"/>
                                </a:moveTo>
                                <a:lnTo>
                                  <a:pt x="227" y="3"/>
                                </a:lnTo>
                                <a:lnTo>
                                  <a:pt x="251" y="0"/>
                                </a:lnTo>
                                <a:lnTo>
                                  <a:pt x="251" y="3"/>
                                </a:lnTo>
                                <a:close/>
                                <a:moveTo>
                                  <a:pt x="0" y="240"/>
                                </a:moveTo>
                                <a:lnTo>
                                  <a:pt x="3" y="216"/>
                                </a:lnTo>
                                <a:lnTo>
                                  <a:pt x="0" y="194"/>
                                </a:lnTo>
                                <a:lnTo>
                                  <a:pt x="215" y="205"/>
                                </a:lnTo>
                                <a:lnTo>
                                  <a:pt x="452" y="205"/>
                                </a:lnTo>
                                <a:lnTo>
                                  <a:pt x="451" y="216"/>
                                </a:lnTo>
                                <a:lnTo>
                                  <a:pt x="453" y="226"/>
                                </a:lnTo>
                                <a:lnTo>
                                  <a:pt x="215" y="226"/>
                                </a:lnTo>
                                <a:lnTo>
                                  <a:pt x="0" y="240"/>
                                </a:lnTo>
                                <a:close/>
                                <a:moveTo>
                                  <a:pt x="452" y="205"/>
                                </a:moveTo>
                                <a:lnTo>
                                  <a:pt x="238" y="205"/>
                                </a:lnTo>
                                <a:lnTo>
                                  <a:pt x="454" y="195"/>
                                </a:lnTo>
                                <a:lnTo>
                                  <a:pt x="452" y="205"/>
                                </a:lnTo>
                                <a:close/>
                                <a:moveTo>
                                  <a:pt x="204" y="431"/>
                                </a:moveTo>
                                <a:lnTo>
                                  <a:pt x="215" y="226"/>
                                </a:lnTo>
                                <a:lnTo>
                                  <a:pt x="238" y="226"/>
                                </a:lnTo>
                                <a:lnTo>
                                  <a:pt x="251" y="428"/>
                                </a:lnTo>
                                <a:lnTo>
                                  <a:pt x="227" y="428"/>
                                </a:lnTo>
                                <a:lnTo>
                                  <a:pt x="204" y="431"/>
                                </a:lnTo>
                                <a:close/>
                                <a:moveTo>
                                  <a:pt x="454" y="238"/>
                                </a:moveTo>
                                <a:lnTo>
                                  <a:pt x="238" y="226"/>
                                </a:lnTo>
                                <a:lnTo>
                                  <a:pt x="453" y="226"/>
                                </a:lnTo>
                                <a:lnTo>
                                  <a:pt x="454" y="238"/>
                                </a:lnTo>
                                <a:close/>
                                <a:moveTo>
                                  <a:pt x="251" y="431"/>
                                </a:moveTo>
                                <a:lnTo>
                                  <a:pt x="227" y="428"/>
                                </a:lnTo>
                                <a:lnTo>
                                  <a:pt x="251" y="428"/>
                                </a:lnTo>
                                <a:lnTo>
                                  <a:pt x="251" y="431"/>
                                </a:lnTo>
                                <a:close/>
                              </a:path>
                            </a:pathLst>
                          </a:custGeom>
                          <a:solidFill>
                            <a:srgbClr val="FAA8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5"/>
                        <wps:cNvCnPr/>
                        <wps:spPr bwMode="auto">
                          <a:xfrm>
                            <a:off x="1717" y="15038"/>
                            <a:ext cx="0" cy="802"/>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9201" y="15038"/>
                            <a:ext cx="1" cy="802"/>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grpSp>
                    <wps:wsp>
                      <wps:cNvPr id="22" name="Text Box 2"/>
                      <wps:cNvSpPr txBox="1">
                        <a:spLocks noChangeArrowheads="1"/>
                      </wps:cNvSpPr>
                      <wps:spPr bwMode="auto">
                        <a:xfrm>
                          <a:off x="1743739" y="159488"/>
                          <a:ext cx="34601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43B1" w14:textId="77777777" w:rsidR="009378A0" w:rsidRPr="009378A0" w:rsidRDefault="009378A0" w:rsidP="009378A0">
                            <w:pPr>
                              <w:tabs>
                                <w:tab w:val="left" w:pos="1576"/>
                                <w:tab w:val="left" w:pos="1868"/>
                                <w:tab w:val="left" w:pos="3461"/>
                                <w:tab w:val="left" w:pos="3754"/>
                              </w:tabs>
                              <w:spacing w:before="11"/>
                              <w:ind w:left="20"/>
                              <w:rPr>
                                <w:rFonts w:ascii="Arial" w:hAnsi="Arial" w:cs="Arial"/>
                                <w:b/>
                                <w:sz w:val="28"/>
                              </w:rPr>
                            </w:pPr>
                            <w:r w:rsidRPr="009378A0">
                              <w:rPr>
                                <w:rFonts w:ascii="Arial" w:hAnsi="Arial" w:cs="Arial"/>
                                <w:b/>
                                <w:color w:val="FFFFFF"/>
                                <w:spacing w:val="15"/>
                                <w:sz w:val="28"/>
                              </w:rPr>
                              <w:t>Welcome</w:t>
                            </w:r>
                            <w:r w:rsidRPr="009378A0">
                              <w:rPr>
                                <w:rFonts w:ascii="Arial" w:hAnsi="Arial" w:cs="Arial"/>
                                <w:b/>
                                <w:color w:val="FFFFFF"/>
                                <w:spacing w:val="15"/>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6"/>
                                <w:sz w:val="28"/>
                              </w:rPr>
                              <w:t>Empower</w:t>
                            </w:r>
                            <w:r w:rsidRPr="009378A0">
                              <w:rPr>
                                <w:rFonts w:ascii="Arial" w:hAnsi="Arial" w:cs="Arial"/>
                                <w:b/>
                                <w:color w:val="FFFFFF"/>
                                <w:spacing w:val="16"/>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9"/>
                                <w:sz w:val="28"/>
                              </w:rPr>
                              <w:t>Strengthen</w:t>
                            </w:r>
                          </w:p>
                        </w:txbxContent>
                      </wps:txbx>
                      <wps:bodyPr rot="0" vert="horz" wrap="square" lIns="0" tIns="0" rIns="0" bIns="0" anchor="t" anchorCtr="0" upright="1">
                        <a:noAutofit/>
                      </wps:bodyPr>
                    </wps:wsp>
                    <wps:wsp>
                      <wps:cNvPr id="23" name="Text Box 1"/>
                      <wps:cNvSpPr txBox="1">
                        <a:spLocks noChangeArrowheads="1"/>
                      </wps:cNvSpPr>
                      <wps:spPr bwMode="auto">
                        <a:xfrm>
                          <a:off x="5996763" y="159488"/>
                          <a:ext cx="14458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BC19" w14:textId="77777777" w:rsidR="009378A0" w:rsidRPr="009378A0" w:rsidRDefault="00000000" w:rsidP="009378A0">
                            <w:pPr>
                              <w:spacing w:before="11"/>
                              <w:ind w:left="20"/>
                              <w:rPr>
                                <w:rFonts w:ascii="Arial" w:hAnsi="Arial" w:cs="Arial"/>
                                <w:b/>
                                <w:sz w:val="28"/>
                              </w:rPr>
                            </w:pPr>
                            <w:hyperlink r:id="rId1">
                              <w:r w:rsidR="009378A0" w:rsidRPr="009378A0">
                                <w:rPr>
                                  <w:rFonts w:ascii="Arial" w:hAnsi="Arial" w:cs="Arial"/>
                                  <w:b/>
                                  <w:color w:val="FFFFFF"/>
                                  <w:sz w:val="28"/>
                                </w:rPr>
                                <w:t>www.cclou.org</w:t>
                              </w:r>
                            </w:hyperlink>
                          </w:p>
                        </w:txbxContent>
                      </wps:txbx>
                      <wps:bodyPr rot="0" vert="horz" wrap="square" lIns="0" tIns="0" rIns="0" bIns="0" anchor="t" anchorCtr="0" upright="1">
                        <a:noAutofit/>
                      </wps:bodyPr>
                    </wps:wsp>
                  </wpg:wgp>
                </a:graphicData>
              </a:graphic>
            </wp:anchor>
          </w:drawing>
        </mc:Choice>
        <mc:Fallback>
          <w:pict>
            <v:group w14:anchorId="4F042275" id="Group 25" o:spid="_x0000_s1027" style="position:absolute;margin-left:-71.7pt;margin-top:-10.6pt;width:612pt;height:41.15pt;z-index:-251655168" coordsize="77724,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udCBUAAHB3AAAOAAAAZHJzL2Uyb0RvYy54bWzsXduSIzdyfXfE/gODj+tYNVEXsqpDrQ1Z&#10;t3CEbG9Y5Q/gsNmXWDZJk5zplr/eJ3Ep4pIJlEYreR3b8zDsbiaBgzyZCSSQYH3557eX3ezT9nR+&#10;Puzv5uqLxXy23W8O98/7x7v5fw3f/6mbz86X9f5+vTvst3fzn7fn+Z+/+sM/ffl6vN1Wh6fD7n57&#10;mqGR/fn29Xg3f7pcjrc3N+fN0/Zlff7icNzu8ebD4fSyvuDX0+PN/Wn9itZfdjfVYrG8eT2c7o+n&#10;w2Z7PuOv35o351/p9h8etpvLfzw8nLeX2e5uDmwX/f9J//+B/r/56sv17eNpfXx63lgY689A8bJ+&#10;3qPTsalv15f17OPpOWnq5XlzOpwPD5cvNoeXm8PDw/Nmq8eA0ahFNJofToePRz2Wx9vXx+OoJqg2&#10;0tNnN7v5908/nI4/Hf9ygiZej4/Qhf6NxvL2cHqhV6CcvWmV/TyqbPt2mW3wx9VqVTULaHaD99qq&#10;Wi5ao9PNExSffGzz9F3+gzeu25sAzPiLAQnUfznNnu9hcc18tl+/wLK0smY19U7S14EZWjCqHw+b&#10;v57xtm7af39sHY1+eP23wz2aW3+8HDSjf0stqHZRdU4/ThOqggaNArtK4xeVAB85X83g/OvM4Ken&#10;9XGrretM2nIKbZ1C/xPOs94/7rYzpf3k9ajlyFZIpWejz9n+8M0TxLZfn06H16ft+h6wFI0RavY+&#10;QL+c8dGJCoamupXRlDO1vlpURk2rNlTT+vZ4Ol9+2B5eZvTD3fwE6Jq89acfzxfCchXR2A+75/vv&#10;n3c7/cvp8cM3u9Ps0xoxoq377/pGw8cQfbHdnoT3B/qYaZH+ogdJ4yKrO99+ONz/jDGeDibQIDDi&#10;h6fD6X/ms1cEmbv5+b8/rk/b+Wz3r3voqVcNUX/RvzTtqsIvJ/+dD/476/0GTd3NL/OZ+fGbi4lk&#10;H4+n58cn9KT0oPeHr2G8D8964FdUFiwsyGD97U1pmZpST6oNDOO3syRjMIhLjDHVixozEwWt39CY&#10;vv/66059925MX/yi6UmIS6vUmJSOEL+TNbU9zFkbE8wpjEwIGnYC7CrLtps13gPT32NgguubRQMF&#10;Sm1vs4wpff5ctmwwY2mbwXQW2kzTYOVC8ac3k6Vb96xvNx/NXEbTjZu/sLC8x0xGf3q8t9gHTBYP&#10;LzssV//5T7MFJumumlGHgOtLKSf1x5vZsJi9zqjnSAYo/Zbatm5mqh0xX7usnSAagwDEnmZmAH6X&#10;GJnf3KLpOGBYaBgpAtbwwOByfkttqzoeGKLD2BiAQYwDBt795hYLFhiceWxr6HhgWBIFTbVtBQo4&#10;lSmfAEhAjoOmQg76esXpTPkEDKoSwEUEtG0jgfNJADjIseBCHrpOseB8Ega1FMBFJIAswdiUTwSR&#10;ylsbLZo8Vruq58BVPg0DSOAdIWTBdIr/nfdePQEr9auVZMCFVKx4H618GoZKcIYqZAGdSrRWPhNG&#10;jqMVuYivuVXD0lr5NAyV4BB1yAI6rQWbq30mjBwHrg6pWPG+Wvs0DLXgEHXIAjqV4kjtM2HkWHAh&#10;FcuWtbnap2GoBYeghahnv+i0WvKhhJYZY2Qychw4Sim8BjEncA7R+DQMsCTWIWgC89pCp23Lg2t8&#10;JowcCy6kYrlasuB8GoZGcIgmZAGd1sL00PhMGDkWXEjFChGHmVEbn4YBkxurOSwSI83VPa+51meC&#10;wPVsEG5DKlYt661Ija82MrSCQ7QhC4Yu/J/GudZnwshxmmtDKlZdzWmu9WkYWsEh2pAF6lSgtfWZ&#10;MHIcuGVIRadYcEufhmEpOMQyZAGdNoK3Ln0mjBwLLqSiW7K0Ln0ahqXgEMuQBXSKiIj/U1qXPhNG&#10;jgUXUtH1PDifhmEpOMQqZIE6FTS38pkwchy4VUhFX7FLppVPw7ASHGIVsoBOW2FVsvKZMHIsuJCK&#10;fskG4ZVPw4BYyIaSVcgCdbriaV35TBg5DlwXUtH3LeetnU/D0AkOgZQ3inOSQ3Q+EwAHORZcRMWC&#10;X9B1Pg9DJ3hEF9KAXmth/sJ24zVwGjkWXcTFAhbFzBGdT8TQCS7RhzyQToQ5AklWgA5yHLo+ImPR&#10;scz2PhNDL/gE9kEjZmGgwJhGk97nAhKQY9FFZCyWPDqfiaEXnKKPiGjbZS2g87kAOshx6BQdY/hr&#10;nUXFUqsWPhcDPsZ7raLtar89eR5TC58QQMSEx0MMKemX7OpJ4RDmai1AKDiHWkSEoF9h0a4WPilA&#10;CEEeYUhLv2BXxmrhcwKEgoOoNM+WWFZxoi3RHGXaHeQYB1ZRqi3m2nQCFbIs+bBSPi3QoeDESoW0&#10;dIIOsf3psywm3CqkhDxAiDIqTrkhyLIc5dwr3pFVmHQrKevGCZgbidnKythhnHdLdliFtKywVcWx&#10;HGbeSkq9VZp7Y8jQZBoLVZx8Q5DXYUjLsmc3o1SYfisp/1ZpAi4tElScgUOQRRil4Mt2weowzMGV&#10;lISrNAtfCRFbxWk4BHmEoaeICENPkTJxlabimBt5luNcHIIswjgZF1gOs3ElpeMqzcelOVnFCbkw&#10;KeMIMnC+Fb+MVo0fvAZ8Spj10qQcuSCvwzgrhyCvw9BTpGgT5uVKSszp+CaK2CCFRxin5hBkEca5&#10;ORYtXLQJk3MlZecqTc+xQhcQ+rRABII8wtBTuprN5FSYoSspRVdpji6uHOIkXYrYcZYOOU6HYZqu&#10;pDxdpYm6GG3iTF2KNsvQU/oFz3KYqyspWVdpti56SpyuS56yDD2lxx4sq8Nw9SVl7CpN2UU7jHN2&#10;yQ7jpF1YOYRZu5LSdpXm7aIvx4m75Mur0FN6yHE6DFN3hejK5u4qTd47IYtScfYOQdaXo/Qd2QO/&#10;hA0TeAWH4iGmKbw4qcQ5vDSpdKGrIH3gfSXM4pWUxqs0j++lTCVO5CHotIgyoPEcdf1kSoNw4Pq2&#10;t2er+AmlNSivW+hCmuPhTBVsA/I9HNQOrugIUnTEKggjHpOwPk9Gf3lh+CEJI3WhQ+aSNKUkWlzX&#10;2JXFserR4rropihOi3USH2vQ8tBp5azFp42UlrEkjrXnlKHSmlKLTxsqnbRo8WlDpdUWiWOJNAUM&#10;LX20+LSh0jqExLF4mNI6LQq0+LSh0gytxacNlaZLEsccNwUMzV1afNpQl3aoiP5TWqeoTq0jFE8S&#10;t0NFXJwiTuGOWkeMmiRuh2rqDIvuQTt61PpYr5F3D9pi0+LThtrbofbThqr3oKh52jmaMli9JWQ+&#10;MI1ZvUOjPzA1OI3RCdsckyDR/oXpYeKgXYRSE0OUcjGKcvJJkFyUohR50gdcnKKMddoH3KCRQE76&#10;gItVlM9N+4C1a4X0atoHrGWriQFLuYiFdGNaDy5mKeQCkyC5qKUmhi3l4pbCSnlaD27QE0OXcrFL&#10;TQxeihaI2rwnhi/l4peaGMAULZ50D2EIM6HMLmmoFDq+/HCaz3D54QMpCnXR6wuthNyPs9e7ua5N&#10;e9KlafTnl8On7XDQAhdaD+maZfSLec6o+iqw23OCo/e5t93rMWgPe2ymPfe2e7VitMOFbrH3mBWj&#10;PUyIYV82K0Z73ySWb62m1STEdPUeFOsguVcDraacAVJOIe5d92qlKOGjLl2RqHvbvVoxOnInsbw6&#10;ahsNsUmXG2dFZzNorSRGOQXEsG2abY02OiCWH2hFm2OQyg+gon1pSOUJqOhopCilLE35HimaUFvQ&#10;XG6QFAe1WJ50bNJpsYJm9Z46Oi2K2U5d/HJG4V6NcWB9oKHlSbdrFVMfLVotZaYAhnk7pw1ntHma&#10;rF3kNUYbwNRhQf3G42AdOVjGqgvmam0635IRGidLp2/3avRuujOVs6JC7YIGyUgOudUCollOyiq0&#10;EDqdQedHSHsuZIF5vdMuAEm5Od0pwL0aRehTUoiNqxH3tnt1YsZQC2p1zmEq6mXF2tA/LlBcZ+7V&#10;dmrXSqXWrH+XsNlFSGmktPNFestzoHcwSCzvucomAgXeKzvJFey/sraGdXDO1vT9M2ArTMCVTWzN&#10;FTaRrMrqrWBIFe3HkSHlFVLZRQ6OFbJDsNPcuCZxluFejYXUdIyNTguGVNP5JmHLz3M1yNRieWw1&#10;LGjCSGu7rC4YUk17wcBWMCS3JCkYklvfFMSahQndyI9yLDR2Si9Q31h3hrtmW7MTbMLCdb1pWNXr&#10;VagE055p7yoQ0t9YJrBNnu/YEIapLytmkz8cXGTF6MiabC7vhA2VRJBYXik1VQJBLFFKONLarucK&#10;obC2GziYbXJDqOkMh7DlFVLToTvEMN/kWquodGeCGO0hQwynLtnWrD8U1FtRhSpaK+itogNWEsuP&#10;tLKL74IFVzbcwJBzQ1CO0/zCgXJbrZC8hVBWrsXyRq7Ph8ss0F4LtVbgVFEZDMQKnqVrokgsbyFU&#10;xgYpbBvk1GbzZYTNnJSz8DwF06zDbjMXvMVOHjgizeEyPoB9i5yQjUP5lozQuAfgAoF7NTHSdAeX&#10;ynVnrRo7FzkpqpIgi8ibodVowSBsdgGScj3a9LrQo10pjPszTgHu1S4SbUI5brK4t92rFbPbmQW1&#10;OvdAJWduAMpOFePmsevMvdpOqRYDqi21RvUBECtho/NqEss7iD5DJT7zVqZsUlkIBPhSDt3puA/n&#10;RuhezUgrKvlCp6Xgbm2t4CaVm9cLUdsmVQVrq6zeCoZU0WE76S3vLZVNs8erwU4R7tUqpLMeWmjN&#10;bgAULKSmYkhgK9hbbYN7qTWs57Qh5bHVVPqDTgv2VtvIULC3mooPSL35qaKmQ3OIFeKMWzYVxBo7&#10;YaPvnDs31noLFtLY9KtAfbJ8NZaBBIv2Zs2XV7hNWvzRvx8cfEPF2f8ii+/1PzuKQOz9iyzkb9wR&#10;vnsAJhbfF9eRhv/qAbKc4B36ZdJ3nyxtuENlmNnlXt+6bz9paFVH98WbMfFz3zHgG8QvuDDeUUmG&#10;STb9y9sIHKacebwvblbWvgxid1Dy3FRUnjZivt6SxdJkbAxVbRB7mtkB+O1hnvLa61qUs6TAMP6x&#10;LXNfPAWGAOQ1ZHpkgWElPTaWAYaY7LXX0U3KFBisY2zL3BdPgSV17FAWrzKK3GNzGjuvs6SMHXcp&#10;Umy0ihlbsxfGGXQhAdQr1WwyhEYl7CTHMhqXsHe4BsCg82mwN8YZdCELOXQ+FUaORUcrdJ9X3hNo&#10;NXzVnSleT9ElteuiM9BkO7aXMTrKon10vO7CyvVKl+My6GKPEJnFDpCPTmQ2ujTeUQFfyiwdpI9j&#10;tZfGU3S0D+SNNMNsVLIuoqMdOa/Fjtcdrcav6EzBOoMu5EH7A+8VtD4a2zNyrN3VIRsSOp8Je22c&#10;QTfZK6JSdVF3cak6LlMzzNIe+zhWe288RZfUqTco1NWaoSVJEPt9LuAVkGN1F5WpL+nLClK7C6vU&#10;TZE6gy7kAb3qq6hMvMMZwXW0Ro5HF7IBZCy6wCtMgXqKLqlPb/Q3ZDDo6CBj5ALo9DdkMPMr5T1G&#10;Tt+vkSZYnwl7dZxBF3uFGO/w2QCdNPtTPuChQ+URqpZTasPSdFOZzsALiYBSpLVJVJcuLk6iunTc&#10;VWPnMjr1GLmw18dTeElVumh5dLQ3tpexPEpWQ+2xjkEFMmNz9gI5Ay+iom30ZV7G9GgvcmwP8PRl&#10;Xsb0KEn24AmmR5t0Y2v2BnmKLilHF9HRmdzYXgYdkksfneC2YTG6qUVn0EVE6FDGhjw6+fLRSSEv&#10;qkSXHCOsRMdaBlXeDLyQiIxjRGXoomNEZehCPhEWoZsa9BRdUoIuui12FwLlSVElqUDHDS0mqoQF&#10;6Kb+nIGX+IUSMh4qRPG5hRw7YdB2j5Gz397FBz3adBubs/fIU3jYvwkak4MenTSM7RkbYOFFF8ml&#10;zMfnwt4jZ9DFjrHEV5ewjhHdIyc5Hl1IhxBU6Ch9HKu9R86gi4iQQx5tvY3tZYJKfJFccAz+HnkK&#10;ML1HLoa9+B65GJVxJdyNxawI+DmNv0jOQQwJwb0xLG5YiuOL5CTIcox5NoTIJxr8TXIGYpKByxCj&#10;FFyGGOfg/P4Af5WcgxiSAi1KjhJfJRc9Jb5LDnWxYVCxl8k5jCErcAP95TzMCiG+TE6CPNPT0nH+&#10;NjkDMc3IpUWMPr2Z5NJRTg41sqssXXE+Noj9FiEtT++Tyz4dJeayT0eZuUh1mJvbG+WMHpPsXKY6&#10;Ss9lqqfl5/q4zFOjlKGnV8plj4lydNlj4iRdiDvhl7spc6ec02LsMHLciRJ1Oe5Embqwj6DCVN1e&#10;KmcgJsm6DJEO2kZiTJjnfTpK10WI/lLY3SrnICYTjBgao5Q9IBrHJ+8XAKWbi/b0//0CYHIB9P0C&#10;oGQztrpmGEsz8rfi3CWa8eC0II4VPI68hok3aNwFmvEAOt+6uz4zllEUxLH8JzDjmXpe/P0CYPE6&#10;8/sFwCmXvmkWJ7v7tRcAqXRgvOn+WdfCMC/PcC2Mdvm4e2EV9mwJaWWeAYP+pDrcio4RA0lXDONe&#10;bVGMLTvOV2NUtEJGa/kyp8pW/RekkjE4RJvd4bzVZxfXUVmUUcvX991nrdwvwlkYc9Sn60lGaapp&#10;qNTfVLZIKLHAI2YKt89Ma2p8VIrr373aEU/kubGFWVfLce24V9NeY0ddQtfYUno8jyhbxzPaYUEu&#10;1p1DJWs7HZGk79RrXOvu1Y0duwNgRmGTzDDo3nevTg572qxvyWgr62fNeEVIROsYLWhsHFVJzjLa&#10;lC6VWN8pyiUjcdqRR9/YckrCnPeNqaOaan9pz2W0Lo5N4GqqzqZy4ORGK4nRIuT/mpK198flmKfe&#10;/Q0el0NbaqZk7cfn/XamQ4atSftmbx/2NrEoTa3sOg1fnOZOZV1VGnqhmrQOX3VqPMfVpEXPvdkB&#10;hF4zuPo0shT7zC5aSoyP1aIb1nQFHd/YgEJieiuoXZxY4khNf7s+P5lneukWCN/6Fg/U29/rn+hJ&#10;Zd/Zny/r5535GbDEp3rRAEmFv98DtCgh90jUtfufSSKehWWWkQyJeOMfk0TQaR94+Ds9EY12pg2h&#10;A3nQvxzeZtpxLKk/0fPxLm/4MxzAGP9v9JA91PzXK3tLH1/K0eA0UnuF82uUci/0GQMZBp5PeP2m&#10;D8HBS0/cCxw88Hje5S5vH97MAx4JGOnnFz5aD5HJPFYPP5hH6uEH8zg9/PD/7VF6VDoYGY6+ffO7&#10;G07b93hkh8kROMPB94K2HR3j/p8bzuhYf6+Go6MPHuuq9wDsI2jpubH+73rKuT4o96v/BQAA//8D&#10;AFBLAwQUAAYACAAAACEAjv1YXeIAAAAMAQAADwAAAGRycy9kb3ducmV2LnhtbEyPwWrDMAyG74O9&#10;g9Fgt9Z22oWSxSmlbDuVwdrB2E2N1SQ0tkPsJunbzz2tNwl9/Pr+fD2Zlg3U+8ZZBXIugJEtnW5s&#10;peD78D5bAfMBrcbWWVJwJQ/r4vEhx0y70X7RsA8ViyHWZ6igDqHLOPdlTQb93HVk4+3keoMhrn3F&#10;dY9jDDctT4RIucHGxg81drStqTzvL0bBx4jjZiHfht35tL3+Hl4+f3aSlHp+mjavwAJN4R+Gm35U&#10;hyI6Hd3Fas9aBTO5XCwjG6dEJsBuiFiJFNhRQSol8CLn9yWKPwAAAP//AwBQSwECLQAUAAYACAAA&#10;ACEAtoM4kv4AAADhAQAAEwAAAAAAAAAAAAAAAAAAAAAAW0NvbnRlbnRfVHlwZXNdLnhtbFBLAQIt&#10;ABQABgAIAAAAIQA4/SH/1gAAAJQBAAALAAAAAAAAAAAAAAAAAC8BAABfcmVscy8ucmVsc1BLAQIt&#10;ABQABgAIAAAAIQDEM5udCBUAAHB3AAAOAAAAAAAAAAAAAAAAAC4CAABkcnMvZTJvRG9jLnhtbFBL&#10;AQItABQABgAIAAAAIQCO/Vhd4gAAAAwBAAAPAAAAAAAAAAAAAAAAAGIXAABkcnMvZG93bnJldi54&#10;bWxQSwUGAAAAAAQABADzAAAAcRgAAAAA&#10;">
              <v:group id="Group 3" o:spid="_x0000_s1028" style="position:absolute;width:77724;height:5226" coordorigin=",15028" coordsize="1224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0" o:spid="_x0000_s1029" style="position:absolute;top:15087;width:9202;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obwQAAANsAAAAPAAAAZHJzL2Rvd25yZXYueG1sRE9Ni8Iw&#10;EL0L/ocwgjdNtbos3aYiuoKgF9314G1oZttiMylNVuu/N4LgbR7vc9JFZ2pxpdZVlhVMxhEI4tzq&#10;igsFvz+b0ScI55E11pZJwZ0cLLJ+L8VE2xsf6Hr0hQgh7BJUUHrfJFK6vCSDbmwb4sD92dagD7At&#10;pG7xFsJNLadR9CENVhwaSmxoVVJ+Of4bBafd4bspqmUc73d+H+fn7Xo2sUoNB93yC4Snzr/FL/dW&#10;h/lzeP4SDpDZAwAA//8DAFBLAQItABQABgAIAAAAIQDb4fbL7gAAAIUBAAATAAAAAAAAAAAAAAAA&#10;AAAAAABbQ29udGVudF9UeXBlc10ueG1sUEsBAi0AFAAGAAgAAAAhAFr0LFu/AAAAFQEAAAsAAAAA&#10;AAAAAAAAAAAAHwEAAF9yZWxzLy5yZWxzUEsBAi0AFAAGAAgAAAAhAOExuhvBAAAA2wAAAA8AAAAA&#10;AAAAAAAAAAAABwIAAGRycy9kb3ducmV2LnhtbFBLBQYAAAAAAwADALcAAAD1AgAAAAA=&#10;" fillcolor="#539e94" stroked="f"/>
                <v:rect id="Rectangle 9" o:spid="_x0000_s1030" style="position:absolute;left:9202;top:15087;width:3038;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zTwAAAANsAAAAPAAAAZHJzL2Rvd25yZXYueG1sRE9Li8Iw&#10;EL4v+B/CCN7WVF1EqlFEEQS9rA/0ODRjW0wmJYla//1mYWFv8/E9Z7ZorRFP8qF2rGDQz0AQF07X&#10;XCo4HTefExAhIms0jknBmwIs5p2PGebavfibnodYihTCIUcFVYxNLmUoKrIY+q4hTtzNeYsxQV9K&#10;7fGVwq2RwywbS4s1p4YKG1pVVNwPD6tgs8/keTSp12tefu30zZvrZW+U6nXb5RREpDb+i//cW53m&#10;j+H3l3SAnP8AAAD//wMAUEsBAi0AFAAGAAgAAAAhANvh9svuAAAAhQEAABMAAAAAAAAAAAAAAAAA&#10;AAAAAFtDb250ZW50X1R5cGVzXS54bWxQSwECLQAUAAYACAAAACEAWvQsW78AAAAVAQAACwAAAAAA&#10;AAAAAAAAAAAfAQAAX3JlbHMvLnJlbHNQSwECLQAUAAYACAAAACEAMF3M08AAAADbAAAADwAAAAAA&#10;AAAAAAAAAAAHAgAAZHJzL2Rvd25yZXYueG1sUEsFBgAAAAADAAMAtwAAAPQCAAAAAA==&#10;" fillcolor="#faa81e" stroked="f"/>
                <v:rect id="Rectangle 17" o:spid="_x0000_s1031" style="position:absolute;left:596;top:15150;width:5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3wQAAANsAAAAPAAAAZHJzL2Rvd25yZXYueG1sRE9Ni8Iw&#10;EL0L/ocwgjdNteIu3aYiuoKgF9314G1oZttiMylNVuu/N4LgbR7vc9JFZ2pxpdZVlhVMxhEI4tzq&#10;igsFvz+b0ScI55E11pZJwZ0cLLJ+L8VE2xsf6Hr0hQgh7BJUUHrfJFK6vCSDbmwb4sD92dagD7At&#10;pG7xFsJNLadRNJcGKw4NJTa0Kim/HP+NgtPu8N0U1TKO9zu/j/Pzdj2bWKWGg275BcJT59/il3ur&#10;w/wPeP4SDpDZAwAA//8DAFBLAQItABQABgAIAAAAIQDb4fbL7gAAAIUBAAATAAAAAAAAAAAAAAAA&#10;AAAAAABbQ29udGVudF9UeXBlc10ueG1sUEsBAi0AFAAGAAgAAAAhAFr0LFu/AAAAFQEAAAsAAAAA&#10;AAAAAAAAAAAAHwEAAF9yZWxzLy5yZWxzUEsBAi0AFAAGAAgAAAAhAH6vgffBAAAA2wAAAA8AAAAA&#10;AAAAAAAAAAAABwIAAGRycy9kb3ducmV2LnhtbFBLBQYAAAAAAwADALcAAAD1AgAAAAA=&#10;" fillcolor="#539e94" stroked="f"/>
                <v:shape id="AutoShape 7" o:spid="_x0000_s1032" style="position:absolute;left:642;top:15508;width:444;height:91;visibility:visible;mso-wrap-style:square;v-text-anchor:top" coordsize="4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rNwwAAANsAAAAPAAAAZHJzL2Rvd25yZXYueG1sRI9BawIx&#10;EIXvQv9DmII3zdaDyNYoxSItHoTVHnocNtPN4mayJOm6/nvnIHib4b1575v1dvSdGiimNrCBt3kB&#10;irgOtuXGwM95P1uBShnZYheYDNwowXbzMlljacOVKxpOuVESwqlEAy7nvtQ61Y48pnnoiUX7C9Fj&#10;ljU22ka8Srjv9KIoltpjy9LgsKedo/py+vcG4v64tJ0dav15OC6+fqtqV12cMdPX8eMdVKYxP82P&#10;628r+AIrv8gAenMHAAD//wMAUEsBAi0AFAAGAAgAAAAhANvh9svuAAAAhQEAABMAAAAAAAAAAAAA&#10;AAAAAAAAAFtDb250ZW50X1R5cGVzXS54bWxQSwECLQAUAAYACAAAACEAWvQsW78AAAAVAQAACwAA&#10;AAAAAAAAAAAAAAAfAQAAX3JlbHMvLnJlbHNQSwECLQAUAAYACAAAACEATiL6zcMAAADbAAAADwAA&#10;AAAAAAAAAAAAAAAHAgAAZHJzL2Rvd25yZXYueG1sUEsFBgAAAAADAAMAtwAAAPcCAAAAAA==&#10;" path="m440,49r,-22l440,26,430,20,419,14,406,10,387,8,376,9r-10,3l355,16,321,32r-26,l280,24,252,9,239,6,218,,203,,187,6,163,21r-12,7l140,32r-21,l111,27,99,22,89,17,78,13,66,10,52,8,34,11,17,18,5,24,,28,,47,5,44,17,37,34,30,52,27r11,1l72,31r10,4l100,43r9,4l119,50r11,1l141,50r10,-3l161,43r10,-5l186,32r11,-5l219,24r15,1l240,26r9,2l261,35r14,7l285,46r10,3l307,51r13,-2l332,46r11,-4l353,38r14,-6l376,27r11,l404,29r14,6l430,41r10,8m444,89l443,68r,-2l433,60,423,55,409,51,391,49r-11,1l369,52r-10,4l324,72r-26,l284,64,267,55,256,49,242,46,221,41,207,40r-16,7l167,61r-12,7l143,72r-20,l114,68,102,62,92,57,81,53,69,50,56,49,37,52,20,58,8,65,3,68r,19l8,84,21,77,38,71,56,68r10,1l76,71r9,4l103,83r10,4l123,90r10,1l144,90r10,-3l164,83r10,-5l189,72r11,-5l222,64r16,1l243,66r9,3l264,75r4,2l278,82r10,5l299,90r12,1l323,90r12,-3l346,83r10,-5l370,72r9,-4l391,68r16,2l422,75r12,7l444,89e" stroked="f">
                  <v:path arrowok="t" o:connecttype="custom" o:connectlocs="440,15534;406,15518;366,15520;295,15540;239,15514;187,15514;140,15540;99,15530;66,15518;17,15526;0,15555;34,15538;72,15539;109,15555;141,15558;171,15546;219,15532;249,15536;285,15554;320,15557;353,15546;387,15535;430,15549;443,15576;423,15563;380,15558;324,15580;267,15563;221,15549;167,15569;123,15580;92,15565;56,15557;8,15573;8,15592;56,15576;85,15583;123,15598;154,15595;189,15580;238,15573;264,15583;288,15595;323,15598;356,15586;391,15576;434,15590" o:connectangles="0,0,0,0,0,0,0,0,0,0,0,0,0,0,0,0,0,0,0,0,0,0,0,0,0,0,0,0,0,0,0,0,0,0,0,0,0,0,0,0,0,0,0,0,0,0,0"/>
                </v:shape>
                <v:shape id="AutoShape 6" o:spid="_x0000_s1033" style="position:absolute;left:638;top:15220;width:455;height:432;visibility:visible;mso-wrap-style:square;v-text-anchor:top" coordsize="45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rLwwAAANsAAAAPAAAAZHJzL2Rvd25yZXYueG1sRE9LawIx&#10;EL4X/A9hCt5qth7ErkaxLVUvgq4veptuprtrk8myibr+e1Mo9DYf33PG09YacaHGV44VPPcSEMS5&#10;0xUXCnbbj6chCB+QNRrHpOBGHqaTzsMYU+2uvKFLFgoRQ9inqKAMoU6l9HlJFn3P1cSR+3aNxRBh&#10;U0jd4DWGWyP7STKQFiuODSXW9FZS/pOdrQL/uT+8GnM8zfur5Gu4yGbvtVkr1X1sZyMQgdrwL/5z&#10;L3Wc/wK/v8QD5OQOAAD//wMAUEsBAi0AFAAGAAgAAAAhANvh9svuAAAAhQEAABMAAAAAAAAAAAAA&#10;AAAAAAAAAFtDb250ZW50X1R5cGVzXS54bWxQSwECLQAUAAYACAAAACEAWvQsW78AAAAVAQAACwAA&#10;AAAAAAAAAAAAAAAfAQAAX3JlbHMvLnJlbHNQSwECLQAUAAYACAAAACEALqL6y8MAAADbAAAADwAA&#10;AAAAAAAAAAAAAAAHAgAAZHJzL2Rvd25yZXYueG1sUEsFBgAAAAADAAMAtwAAAPcCAAAAAA==&#10;" path="m238,205r-23,l204,r23,3l251,3,238,205xm251,3r-24,l251,r,3xm,240l3,216,,194r215,11l452,205r-1,11l453,226r-238,l,240xm452,205r-214,l454,195r-2,10xm204,431l215,226r23,l251,428r-24,l204,431xm454,238l238,226r215,l454,238xm251,431r-24,-3l251,428r,3xe" fillcolor="#faa81e" stroked="f">
                  <v:path arrowok="t" o:connecttype="custom" o:connectlocs="238,15425;215,15425;204,15220;227,15223;251,15223;238,15425;251,15223;227,15223;251,15220;251,15223;0,15460;3,15436;0,15414;215,15425;452,15425;451,15436;453,15446;215,15446;0,15460;452,15425;238,15425;454,15415;452,15425;204,15651;215,15446;238,15446;251,15648;227,15648;204,15651;454,15458;238,15446;453,15446;454,15458;251,15651;227,15648;251,15648;251,15651" o:connectangles="0,0,0,0,0,0,0,0,0,0,0,0,0,0,0,0,0,0,0,0,0,0,0,0,0,0,0,0,0,0,0,0,0,0,0,0,0"/>
                </v:shape>
                <v:line id="Line 5" o:spid="_x0000_s1034" style="position:absolute;visibility:visible;mso-wrap-style:square" from="1717,15038" to="17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OWxAAAANsAAAAPAAAAZHJzL2Rvd25yZXYueG1sRE/LasJA&#10;FN0X/IfhCm6KTpQmSOoo2gd0JRil1d0lczsJZu6EzKhpv95ZFLo8nPdi1dtGXKnztWMF00kCgrh0&#10;umaj4LB/H89B+ICssXFMCn7Iw2o5eFhgrt2Nd3QtghExhH2OCqoQ2lxKX1Zk0U9cSxy5b9dZDBF2&#10;RuoObzHcNnKWJJm0WHNsqLCll4rKc3GxCn7N+nGbmtPubVMXn+nm6+k1S49KjYb9+hlEoD78i//c&#10;H1rBLK6PX+IPkMs7AAAA//8DAFBLAQItABQABgAIAAAAIQDb4fbL7gAAAIUBAAATAAAAAAAAAAAA&#10;AAAAAAAAAABbQ29udGVudF9UeXBlc10ueG1sUEsBAi0AFAAGAAgAAAAhAFr0LFu/AAAAFQEAAAsA&#10;AAAAAAAAAAAAAAAAHwEAAF9yZWxzLy5yZWxzUEsBAi0AFAAGAAgAAAAhAJRtA5bEAAAA2wAAAA8A&#10;AAAAAAAAAAAAAAAABwIAAGRycy9kb3ducmV2LnhtbFBLBQYAAAAAAwADALcAAAD4AgAAAAA=&#10;" strokecolor="white" strokeweight="1pt"/>
                <v:line id="Line 4" o:spid="_x0000_s1035" style="position:absolute;visibility:visible;mso-wrap-style:square" from="9201,15038" to="92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YNxwAAANsAAAAPAAAAZHJzL2Rvd25yZXYueG1sRI9Pa8JA&#10;FMTvhX6H5RW8FN0oRiS6irYKPRVMxT+3R/Z1E5p9G7Krxn76bqHQ4zAzv2Hmy87W4kqtrxwrGA4S&#10;EMSF0xUbBfuPbX8KwgdkjbVjUnAnD8vF48McM+1uvKNrHoyIEPYZKihDaDIpfVGSRT9wDXH0Pl1r&#10;MUTZGqlbvEW4reUoSSbSYsVxocSGXkoqvvKLVfBtVs/vqTnvNusqP6Tr4/h1kp6U6j11qxmIQF34&#10;D/+137SC0RB+v8QfIBc/AAAA//8DAFBLAQItABQABgAIAAAAIQDb4fbL7gAAAIUBAAATAAAAAAAA&#10;AAAAAAAAAAAAAABbQ29udGVudF9UeXBlc10ueG1sUEsBAi0AFAAGAAgAAAAhAFr0LFu/AAAAFQEA&#10;AAsAAAAAAAAAAAAAAAAAHwEAAF9yZWxzLy5yZWxzUEsBAi0AFAAGAAgAAAAhAPshpg3HAAAA2wAA&#10;AA8AAAAAAAAAAAAAAAAABwIAAGRycy9kb3ducmV2LnhtbFBLBQYAAAAAAwADALcAAAD7AgAAAAA=&#10;" strokecolor="white" strokeweight="1pt"/>
              </v:group>
              <v:shape id="Text Box 2" o:spid="_x0000_s1036" type="#_x0000_t202" style="position:absolute;left:17437;top:1594;width:3460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1543B1" w14:textId="77777777" w:rsidR="009378A0" w:rsidRPr="009378A0" w:rsidRDefault="009378A0" w:rsidP="009378A0">
                      <w:pPr>
                        <w:tabs>
                          <w:tab w:val="left" w:pos="1576"/>
                          <w:tab w:val="left" w:pos="1868"/>
                          <w:tab w:val="left" w:pos="3461"/>
                          <w:tab w:val="left" w:pos="3754"/>
                        </w:tabs>
                        <w:spacing w:before="11"/>
                        <w:ind w:left="20"/>
                        <w:rPr>
                          <w:rFonts w:ascii="Arial" w:hAnsi="Arial" w:cs="Arial"/>
                          <w:b/>
                          <w:sz w:val="28"/>
                        </w:rPr>
                      </w:pPr>
                      <w:r w:rsidRPr="009378A0">
                        <w:rPr>
                          <w:rFonts w:ascii="Arial" w:hAnsi="Arial" w:cs="Arial"/>
                          <w:b/>
                          <w:color w:val="FFFFFF"/>
                          <w:spacing w:val="15"/>
                          <w:sz w:val="28"/>
                        </w:rPr>
                        <w:t>Welcome</w:t>
                      </w:r>
                      <w:r w:rsidRPr="009378A0">
                        <w:rPr>
                          <w:rFonts w:ascii="Arial" w:hAnsi="Arial" w:cs="Arial"/>
                          <w:b/>
                          <w:color w:val="FFFFFF"/>
                          <w:spacing w:val="15"/>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6"/>
                          <w:sz w:val="28"/>
                        </w:rPr>
                        <w:t>Empower</w:t>
                      </w:r>
                      <w:r w:rsidRPr="009378A0">
                        <w:rPr>
                          <w:rFonts w:ascii="Arial" w:hAnsi="Arial" w:cs="Arial"/>
                          <w:b/>
                          <w:color w:val="FFFFFF"/>
                          <w:spacing w:val="16"/>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9"/>
                          <w:sz w:val="28"/>
                        </w:rPr>
                        <w:t>Strengthen</w:t>
                      </w:r>
                    </w:p>
                  </w:txbxContent>
                </v:textbox>
              </v:shape>
              <v:shape id="Text Box 1" o:spid="_x0000_s1037" type="#_x0000_t202" style="position:absolute;left:59967;top:1594;width:1445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7E2BC19" w14:textId="77777777" w:rsidR="009378A0" w:rsidRPr="009378A0" w:rsidRDefault="0012092D" w:rsidP="009378A0">
                      <w:pPr>
                        <w:spacing w:before="11"/>
                        <w:ind w:left="20"/>
                        <w:rPr>
                          <w:rFonts w:ascii="Arial" w:hAnsi="Arial" w:cs="Arial"/>
                          <w:b/>
                          <w:sz w:val="28"/>
                        </w:rPr>
                      </w:pPr>
                      <w:hyperlink r:id="rId2">
                        <w:r w:rsidR="009378A0" w:rsidRPr="009378A0">
                          <w:rPr>
                            <w:rFonts w:ascii="Arial" w:hAnsi="Arial" w:cs="Arial"/>
                            <w:b/>
                            <w:color w:val="FFFFFF"/>
                            <w:sz w:val="28"/>
                          </w:rPr>
                          <w:t>www.cclou.org</w:t>
                        </w:r>
                      </w:hyperlink>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93FE" w14:textId="77777777" w:rsidR="00D25C8E" w:rsidRDefault="009378A0">
    <w:pPr>
      <w:pStyle w:val="Footer"/>
    </w:pPr>
    <w:r>
      <w:rPr>
        <w:noProof/>
        <w:sz w:val="20"/>
      </w:rPr>
      <mc:AlternateContent>
        <mc:Choice Requires="wpg">
          <w:drawing>
            <wp:anchor distT="0" distB="0" distL="114300" distR="114300" simplePos="0" relativeHeight="251655168" behindDoc="1" locked="0" layoutInCell="1" allowOverlap="1" wp14:anchorId="1AA1EF1C" wp14:editId="515ED50B">
              <wp:simplePos x="0" y="0"/>
              <wp:positionH relativeFrom="page">
                <wp:align>right</wp:align>
              </wp:positionH>
              <wp:positionV relativeFrom="paragraph">
                <wp:posOffset>5715</wp:posOffset>
              </wp:positionV>
              <wp:extent cx="7772400" cy="522605"/>
              <wp:effectExtent l="0" t="0" r="0" b="10795"/>
              <wp:wrapNone/>
              <wp:docPr id="2" name="Group 2"/>
              <wp:cNvGraphicFramePr/>
              <a:graphic xmlns:a="http://schemas.openxmlformats.org/drawingml/2006/main">
                <a:graphicData uri="http://schemas.microsoft.com/office/word/2010/wordprocessingGroup">
                  <wpg:wgp>
                    <wpg:cNvGrpSpPr/>
                    <wpg:grpSpPr>
                      <a:xfrm>
                        <a:off x="0" y="0"/>
                        <a:ext cx="7772400" cy="522605"/>
                        <a:chOff x="0" y="0"/>
                        <a:chExt cx="7772400" cy="522605"/>
                      </a:xfrm>
                    </wpg:grpSpPr>
                    <wpg:grpSp>
                      <wpg:cNvPr id="3" name="Group 3"/>
                      <wpg:cNvGrpSpPr>
                        <a:grpSpLocks/>
                      </wpg:cNvGrpSpPr>
                      <wpg:grpSpPr bwMode="auto">
                        <a:xfrm>
                          <a:off x="0" y="0"/>
                          <a:ext cx="7772400" cy="522605"/>
                          <a:chOff x="0" y="15028"/>
                          <a:chExt cx="12240" cy="823"/>
                        </a:xfrm>
                      </wpg:grpSpPr>
                      <wps:wsp>
                        <wps:cNvPr id="4" name="Rectangle 10"/>
                        <wps:cNvSpPr>
                          <a:spLocks noChangeArrowheads="1"/>
                        </wps:cNvSpPr>
                        <wps:spPr bwMode="auto">
                          <a:xfrm>
                            <a:off x="0" y="15087"/>
                            <a:ext cx="9202" cy="753"/>
                          </a:xfrm>
                          <a:prstGeom prst="rect">
                            <a:avLst/>
                          </a:prstGeom>
                          <a:solidFill>
                            <a:srgbClr val="539E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9202" y="15087"/>
                            <a:ext cx="3038" cy="753"/>
                          </a:xfrm>
                          <a:prstGeom prst="rect">
                            <a:avLst/>
                          </a:prstGeom>
                          <a:solidFill>
                            <a:srgbClr val="FAA8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596" y="15150"/>
                            <a:ext cx="539" cy="582"/>
                          </a:xfrm>
                          <a:prstGeom prst="rect">
                            <a:avLst/>
                          </a:prstGeom>
                          <a:solidFill>
                            <a:srgbClr val="539E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642" y="15508"/>
                            <a:ext cx="444" cy="91"/>
                          </a:xfrm>
                          <a:custGeom>
                            <a:avLst/>
                            <a:gdLst>
                              <a:gd name="T0" fmla="+- 0 1082 642"/>
                              <a:gd name="T1" fmla="*/ T0 w 444"/>
                              <a:gd name="T2" fmla="+- 0 15534 15508"/>
                              <a:gd name="T3" fmla="*/ 15534 h 91"/>
                              <a:gd name="T4" fmla="+- 0 1048 642"/>
                              <a:gd name="T5" fmla="*/ T4 w 444"/>
                              <a:gd name="T6" fmla="+- 0 15518 15508"/>
                              <a:gd name="T7" fmla="*/ 15518 h 91"/>
                              <a:gd name="T8" fmla="+- 0 1008 642"/>
                              <a:gd name="T9" fmla="*/ T8 w 444"/>
                              <a:gd name="T10" fmla="+- 0 15520 15508"/>
                              <a:gd name="T11" fmla="*/ 15520 h 91"/>
                              <a:gd name="T12" fmla="+- 0 937 642"/>
                              <a:gd name="T13" fmla="*/ T12 w 444"/>
                              <a:gd name="T14" fmla="+- 0 15540 15508"/>
                              <a:gd name="T15" fmla="*/ 15540 h 91"/>
                              <a:gd name="T16" fmla="+- 0 881 642"/>
                              <a:gd name="T17" fmla="*/ T16 w 444"/>
                              <a:gd name="T18" fmla="+- 0 15514 15508"/>
                              <a:gd name="T19" fmla="*/ 15514 h 91"/>
                              <a:gd name="T20" fmla="+- 0 829 642"/>
                              <a:gd name="T21" fmla="*/ T20 w 444"/>
                              <a:gd name="T22" fmla="+- 0 15514 15508"/>
                              <a:gd name="T23" fmla="*/ 15514 h 91"/>
                              <a:gd name="T24" fmla="+- 0 782 642"/>
                              <a:gd name="T25" fmla="*/ T24 w 444"/>
                              <a:gd name="T26" fmla="+- 0 15540 15508"/>
                              <a:gd name="T27" fmla="*/ 15540 h 91"/>
                              <a:gd name="T28" fmla="+- 0 741 642"/>
                              <a:gd name="T29" fmla="*/ T28 w 444"/>
                              <a:gd name="T30" fmla="+- 0 15530 15508"/>
                              <a:gd name="T31" fmla="*/ 15530 h 91"/>
                              <a:gd name="T32" fmla="+- 0 708 642"/>
                              <a:gd name="T33" fmla="*/ T32 w 444"/>
                              <a:gd name="T34" fmla="+- 0 15518 15508"/>
                              <a:gd name="T35" fmla="*/ 15518 h 91"/>
                              <a:gd name="T36" fmla="+- 0 659 642"/>
                              <a:gd name="T37" fmla="*/ T36 w 444"/>
                              <a:gd name="T38" fmla="+- 0 15526 15508"/>
                              <a:gd name="T39" fmla="*/ 15526 h 91"/>
                              <a:gd name="T40" fmla="+- 0 642 642"/>
                              <a:gd name="T41" fmla="*/ T40 w 444"/>
                              <a:gd name="T42" fmla="+- 0 15555 15508"/>
                              <a:gd name="T43" fmla="*/ 15555 h 91"/>
                              <a:gd name="T44" fmla="+- 0 676 642"/>
                              <a:gd name="T45" fmla="*/ T44 w 444"/>
                              <a:gd name="T46" fmla="+- 0 15538 15508"/>
                              <a:gd name="T47" fmla="*/ 15538 h 91"/>
                              <a:gd name="T48" fmla="+- 0 714 642"/>
                              <a:gd name="T49" fmla="*/ T48 w 444"/>
                              <a:gd name="T50" fmla="+- 0 15539 15508"/>
                              <a:gd name="T51" fmla="*/ 15539 h 91"/>
                              <a:gd name="T52" fmla="+- 0 751 642"/>
                              <a:gd name="T53" fmla="*/ T52 w 444"/>
                              <a:gd name="T54" fmla="+- 0 15555 15508"/>
                              <a:gd name="T55" fmla="*/ 15555 h 91"/>
                              <a:gd name="T56" fmla="+- 0 783 642"/>
                              <a:gd name="T57" fmla="*/ T56 w 444"/>
                              <a:gd name="T58" fmla="+- 0 15558 15508"/>
                              <a:gd name="T59" fmla="*/ 15558 h 91"/>
                              <a:gd name="T60" fmla="+- 0 813 642"/>
                              <a:gd name="T61" fmla="*/ T60 w 444"/>
                              <a:gd name="T62" fmla="+- 0 15546 15508"/>
                              <a:gd name="T63" fmla="*/ 15546 h 91"/>
                              <a:gd name="T64" fmla="+- 0 861 642"/>
                              <a:gd name="T65" fmla="*/ T64 w 444"/>
                              <a:gd name="T66" fmla="+- 0 15532 15508"/>
                              <a:gd name="T67" fmla="*/ 15532 h 91"/>
                              <a:gd name="T68" fmla="+- 0 891 642"/>
                              <a:gd name="T69" fmla="*/ T68 w 444"/>
                              <a:gd name="T70" fmla="+- 0 15536 15508"/>
                              <a:gd name="T71" fmla="*/ 15536 h 91"/>
                              <a:gd name="T72" fmla="+- 0 927 642"/>
                              <a:gd name="T73" fmla="*/ T72 w 444"/>
                              <a:gd name="T74" fmla="+- 0 15554 15508"/>
                              <a:gd name="T75" fmla="*/ 15554 h 91"/>
                              <a:gd name="T76" fmla="+- 0 962 642"/>
                              <a:gd name="T77" fmla="*/ T76 w 444"/>
                              <a:gd name="T78" fmla="+- 0 15557 15508"/>
                              <a:gd name="T79" fmla="*/ 15557 h 91"/>
                              <a:gd name="T80" fmla="+- 0 995 642"/>
                              <a:gd name="T81" fmla="*/ T80 w 444"/>
                              <a:gd name="T82" fmla="+- 0 15546 15508"/>
                              <a:gd name="T83" fmla="*/ 15546 h 91"/>
                              <a:gd name="T84" fmla="+- 0 1029 642"/>
                              <a:gd name="T85" fmla="*/ T84 w 444"/>
                              <a:gd name="T86" fmla="+- 0 15535 15508"/>
                              <a:gd name="T87" fmla="*/ 15535 h 91"/>
                              <a:gd name="T88" fmla="+- 0 1072 642"/>
                              <a:gd name="T89" fmla="*/ T88 w 444"/>
                              <a:gd name="T90" fmla="+- 0 15549 15508"/>
                              <a:gd name="T91" fmla="*/ 15549 h 91"/>
                              <a:gd name="T92" fmla="+- 0 1085 642"/>
                              <a:gd name="T93" fmla="*/ T92 w 444"/>
                              <a:gd name="T94" fmla="+- 0 15576 15508"/>
                              <a:gd name="T95" fmla="*/ 15576 h 91"/>
                              <a:gd name="T96" fmla="+- 0 1065 642"/>
                              <a:gd name="T97" fmla="*/ T96 w 444"/>
                              <a:gd name="T98" fmla="+- 0 15563 15508"/>
                              <a:gd name="T99" fmla="*/ 15563 h 91"/>
                              <a:gd name="T100" fmla="+- 0 1022 642"/>
                              <a:gd name="T101" fmla="*/ T100 w 444"/>
                              <a:gd name="T102" fmla="+- 0 15558 15508"/>
                              <a:gd name="T103" fmla="*/ 15558 h 91"/>
                              <a:gd name="T104" fmla="+- 0 966 642"/>
                              <a:gd name="T105" fmla="*/ T104 w 444"/>
                              <a:gd name="T106" fmla="+- 0 15580 15508"/>
                              <a:gd name="T107" fmla="*/ 15580 h 91"/>
                              <a:gd name="T108" fmla="+- 0 909 642"/>
                              <a:gd name="T109" fmla="*/ T108 w 444"/>
                              <a:gd name="T110" fmla="+- 0 15563 15508"/>
                              <a:gd name="T111" fmla="*/ 15563 h 91"/>
                              <a:gd name="T112" fmla="+- 0 863 642"/>
                              <a:gd name="T113" fmla="*/ T112 w 444"/>
                              <a:gd name="T114" fmla="+- 0 15549 15508"/>
                              <a:gd name="T115" fmla="*/ 15549 h 91"/>
                              <a:gd name="T116" fmla="+- 0 809 642"/>
                              <a:gd name="T117" fmla="*/ T116 w 444"/>
                              <a:gd name="T118" fmla="+- 0 15569 15508"/>
                              <a:gd name="T119" fmla="*/ 15569 h 91"/>
                              <a:gd name="T120" fmla="+- 0 765 642"/>
                              <a:gd name="T121" fmla="*/ T120 w 444"/>
                              <a:gd name="T122" fmla="+- 0 15580 15508"/>
                              <a:gd name="T123" fmla="*/ 15580 h 91"/>
                              <a:gd name="T124" fmla="+- 0 734 642"/>
                              <a:gd name="T125" fmla="*/ T124 w 444"/>
                              <a:gd name="T126" fmla="+- 0 15565 15508"/>
                              <a:gd name="T127" fmla="*/ 15565 h 91"/>
                              <a:gd name="T128" fmla="+- 0 698 642"/>
                              <a:gd name="T129" fmla="*/ T128 w 444"/>
                              <a:gd name="T130" fmla="+- 0 15557 15508"/>
                              <a:gd name="T131" fmla="*/ 15557 h 91"/>
                              <a:gd name="T132" fmla="+- 0 650 642"/>
                              <a:gd name="T133" fmla="*/ T132 w 444"/>
                              <a:gd name="T134" fmla="+- 0 15573 15508"/>
                              <a:gd name="T135" fmla="*/ 15573 h 91"/>
                              <a:gd name="T136" fmla="+- 0 650 642"/>
                              <a:gd name="T137" fmla="*/ T136 w 444"/>
                              <a:gd name="T138" fmla="+- 0 15592 15508"/>
                              <a:gd name="T139" fmla="*/ 15592 h 91"/>
                              <a:gd name="T140" fmla="+- 0 698 642"/>
                              <a:gd name="T141" fmla="*/ T140 w 444"/>
                              <a:gd name="T142" fmla="+- 0 15576 15508"/>
                              <a:gd name="T143" fmla="*/ 15576 h 91"/>
                              <a:gd name="T144" fmla="+- 0 727 642"/>
                              <a:gd name="T145" fmla="*/ T144 w 444"/>
                              <a:gd name="T146" fmla="+- 0 15583 15508"/>
                              <a:gd name="T147" fmla="*/ 15583 h 91"/>
                              <a:gd name="T148" fmla="+- 0 765 642"/>
                              <a:gd name="T149" fmla="*/ T148 w 444"/>
                              <a:gd name="T150" fmla="+- 0 15598 15508"/>
                              <a:gd name="T151" fmla="*/ 15598 h 91"/>
                              <a:gd name="T152" fmla="+- 0 796 642"/>
                              <a:gd name="T153" fmla="*/ T152 w 444"/>
                              <a:gd name="T154" fmla="+- 0 15595 15508"/>
                              <a:gd name="T155" fmla="*/ 15595 h 91"/>
                              <a:gd name="T156" fmla="+- 0 831 642"/>
                              <a:gd name="T157" fmla="*/ T156 w 444"/>
                              <a:gd name="T158" fmla="+- 0 15580 15508"/>
                              <a:gd name="T159" fmla="*/ 15580 h 91"/>
                              <a:gd name="T160" fmla="+- 0 880 642"/>
                              <a:gd name="T161" fmla="*/ T160 w 444"/>
                              <a:gd name="T162" fmla="+- 0 15573 15508"/>
                              <a:gd name="T163" fmla="*/ 15573 h 91"/>
                              <a:gd name="T164" fmla="+- 0 906 642"/>
                              <a:gd name="T165" fmla="*/ T164 w 444"/>
                              <a:gd name="T166" fmla="+- 0 15583 15508"/>
                              <a:gd name="T167" fmla="*/ 15583 h 91"/>
                              <a:gd name="T168" fmla="+- 0 930 642"/>
                              <a:gd name="T169" fmla="*/ T168 w 444"/>
                              <a:gd name="T170" fmla="+- 0 15595 15508"/>
                              <a:gd name="T171" fmla="*/ 15595 h 91"/>
                              <a:gd name="T172" fmla="+- 0 965 642"/>
                              <a:gd name="T173" fmla="*/ T172 w 444"/>
                              <a:gd name="T174" fmla="+- 0 15598 15508"/>
                              <a:gd name="T175" fmla="*/ 15598 h 91"/>
                              <a:gd name="T176" fmla="+- 0 998 642"/>
                              <a:gd name="T177" fmla="*/ T176 w 444"/>
                              <a:gd name="T178" fmla="+- 0 15586 15508"/>
                              <a:gd name="T179" fmla="*/ 15586 h 91"/>
                              <a:gd name="T180" fmla="+- 0 1033 642"/>
                              <a:gd name="T181" fmla="*/ T180 w 444"/>
                              <a:gd name="T182" fmla="+- 0 15576 15508"/>
                              <a:gd name="T183" fmla="*/ 15576 h 91"/>
                              <a:gd name="T184" fmla="+- 0 1076 642"/>
                              <a:gd name="T185" fmla="*/ T184 w 444"/>
                              <a:gd name="T186" fmla="+- 0 15590 15508"/>
                              <a:gd name="T187" fmla="*/ 15590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4" h="91">
                                <a:moveTo>
                                  <a:pt x="440" y="49"/>
                                </a:moveTo>
                                <a:lnTo>
                                  <a:pt x="440" y="27"/>
                                </a:lnTo>
                                <a:lnTo>
                                  <a:pt x="440" y="26"/>
                                </a:lnTo>
                                <a:lnTo>
                                  <a:pt x="430" y="20"/>
                                </a:lnTo>
                                <a:lnTo>
                                  <a:pt x="419" y="14"/>
                                </a:lnTo>
                                <a:lnTo>
                                  <a:pt x="406" y="10"/>
                                </a:lnTo>
                                <a:lnTo>
                                  <a:pt x="387" y="8"/>
                                </a:lnTo>
                                <a:lnTo>
                                  <a:pt x="376" y="9"/>
                                </a:lnTo>
                                <a:lnTo>
                                  <a:pt x="366" y="12"/>
                                </a:lnTo>
                                <a:lnTo>
                                  <a:pt x="355" y="16"/>
                                </a:lnTo>
                                <a:lnTo>
                                  <a:pt x="321" y="32"/>
                                </a:lnTo>
                                <a:lnTo>
                                  <a:pt x="295" y="32"/>
                                </a:lnTo>
                                <a:lnTo>
                                  <a:pt x="280" y="24"/>
                                </a:lnTo>
                                <a:lnTo>
                                  <a:pt x="252" y="9"/>
                                </a:lnTo>
                                <a:lnTo>
                                  <a:pt x="239" y="6"/>
                                </a:lnTo>
                                <a:lnTo>
                                  <a:pt x="218" y="0"/>
                                </a:lnTo>
                                <a:lnTo>
                                  <a:pt x="203" y="0"/>
                                </a:lnTo>
                                <a:lnTo>
                                  <a:pt x="187" y="6"/>
                                </a:lnTo>
                                <a:lnTo>
                                  <a:pt x="163" y="21"/>
                                </a:lnTo>
                                <a:lnTo>
                                  <a:pt x="151" y="28"/>
                                </a:lnTo>
                                <a:lnTo>
                                  <a:pt x="140" y="32"/>
                                </a:lnTo>
                                <a:lnTo>
                                  <a:pt x="119" y="32"/>
                                </a:lnTo>
                                <a:lnTo>
                                  <a:pt x="111" y="27"/>
                                </a:lnTo>
                                <a:lnTo>
                                  <a:pt x="99" y="22"/>
                                </a:lnTo>
                                <a:lnTo>
                                  <a:pt x="89" y="17"/>
                                </a:lnTo>
                                <a:lnTo>
                                  <a:pt x="78" y="13"/>
                                </a:lnTo>
                                <a:lnTo>
                                  <a:pt x="66" y="10"/>
                                </a:lnTo>
                                <a:lnTo>
                                  <a:pt x="52" y="8"/>
                                </a:lnTo>
                                <a:lnTo>
                                  <a:pt x="34" y="11"/>
                                </a:lnTo>
                                <a:lnTo>
                                  <a:pt x="17" y="18"/>
                                </a:lnTo>
                                <a:lnTo>
                                  <a:pt x="5" y="24"/>
                                </a:lnTo>
                                <a:lnTo>
                                  <a:pt x="0" y="28"/>
                                </a:lnTo>
                                <a:lnTo>
                                  <a:pt x="0" y="47"/>
                                </a:lnTo>
                                <a:lnTo>
                                  <a:pt x="5" y="44"/>
                                </a:lnTo>
                                <a:lnTo>
                                  <a:pt x="17" y="37"/>
                                </a:lnTo>
                                <a:lnTo>
                                  <a:pt x="34" y="30"/>
                                </a:lnTo>
                                <a:lnTo>
                                  <a:pt x="52" y="27"/>
                                </a:lnTo>
                                <a:lnTo>
                                  <a:pt x="63" y="28"/>
                                </a:lnTo>
                                <a:lnTo>
                                  <a:pt x="72" y="31"/>
                                </a:lnTo>
                                <a:lnTo>
                                  <a:pt x="82" y="35"/>
                                </a:lnTo>
                                <a:lnTo>
                                  <a:pt x="100" y="43"/>
                                </a:lnTo>
                                <a:lnTo>
                                  <a:pt x="109" y="47"/>
                                </a:lnTo>
                                <a:lnTo>
                                  <a:pt x="119" y="50"/>
                                </a:lnTo>
                                <a:lnTo>
                                  <a:pt x="130" y="51"/>
                                </a:lnTo>
                                <a:lnTo>
                                  <a:pt x="141" y="50"/>
                                </a:lnTo>
                                <a:lnTo>
                                  <a:pt x="151" y="47"/>
                                </a:lnTo>
                                <a:lnTo>
                                  <a:pt x="161" y="43"/>
                                </a:lnTo>
                                <a:lnTo>
                                  <a:pt x="171" y="38"/>
                                </a:lnTo>
                                <a:lnTo>
                                  <a:pt x="186" y="32"/>
                                </a:lnTo>
                                <a:lnTo>
                                  <a:pt x="197" y="27"/>
                                </a:lnTo>
                                <a:lnTo>
                                  <a:pt x="219" y="24"/>
                                </a:lnTo>
                                <a:lnTo>
                                  <a:pt x="234" y="25"/>
                                </a:lnTo>
                                <a:lnTo>
                                  <a:pt x="240" y="26"/>
                                </a:lnTo>
                                <a:lnTo>
                                  <a:pt x="249" y="28"/>
                                </a:lnTo>
                                <a:lnTo>
                                  <a:pt x="261" y="35"/>
                                </a:lnTo>
                                <a:lnTo>
                                  <a:pt x="275" y="42"/>
                                </a:lnTo>
                                <a:lnTo>
                                  <a:pt x="285" y="46"/>
                                </a:lnTo>
                                <a:lnTo>
                                  <a:pt x="295" y="49"/>
                                </a:lnTo>
                                <a:lnTo>
                                  <a:pt x="307" y="51"/>
                                </a:lnTo>
                                <a:lnTo>
                                  <a:pt x="320" y="49"/>
                                </a:lnTo>
                                <a:lnTo>
                                  <a:pt x="332" y="46"/>
                                </a:lnTo>
                                <a:lnTo>
                                  <a:pt x="343" y="42"/>
                                </a:lnTo>
                                <a:lnTo>
                                  <a:pt x="353" y="38"/>
                                </a:lnTo>
                                <a:lnTo>
                                  <a:pt x="367" y="32"/>
                                </a:lnTo>
                                <a:lnTo>
                                  <a:pt x="376" y="27"/>
                                </a:lnTo>
                                <a:lnTo>
                                  <a:pt x="387" y="27"/>
                                </a:lnTo>
                                <a:lnTo>
                                  <a:pt x="404" y="29"/>
                                </a:lnTo>
                                <a:lnTo>
                                  <a:pt x="418" y="35"/>
                                </a:lnTo>
                                <a:lnTo>
                                  <a:pt x="430" y="41"/>
                                </a:lnTo>
                                <a:lnTo>
                                  <a:pt x="440" y="49"/>
                                </a:lnTo>
                                <a:moveTo>
                                  <a:pt x="444" y="89"/>
                                </a:moveTo>
                                <a:lnTo>
                                  <a:pt x="443" y="68"/>
                                </a:lnTo>
                                <a:lnTo>
                                  <a:pt x="443" y="66"/>
                                </a:lnTo>
                                <a:lnTo>
                                  <a:pt x="433" y="60"/>
                                </a:lnTo>
                                <a:lnTo>
                                  <a:pt x="423" y="55"/>
                                </a:lnTo>
                                <a:lnTo>
                                  <a:pt x="409" y="51"/>
                                </a:lnTo>
                                <a:lnTo>
                                  <a:pt x="391" y="49"/>
                                </a:lnTo>
                                <a:lnTo>
                                  <a:pt x="380" y="50"/>
                                </a:lnTo>
                                <a:lnTo>
                                  <a:pt x="369" y="52"/>
                                </a:lnTo>
                                <a:lnTo>
                                  <a:pt x="359" y="56"/>
                                </a:lnTo>
                                <a:lnTo>
                                  <a:pt x="324" y="72"/>
                                </a:lnTo>
                                <a:lnTo>
                                  <a:pt x="298" y="72"/>
                                </a:lnTo>
                                <a:lnTo>
                                  <a:pt x="284" y="64"/>
                                </a:lnTo>
                                <a:lnTo>
                                  <a:pt x="267" y="55"/>
                                </a:lnTo>
                                <a:lnTo>
                                  <a:pt x="256" y="49"/>
                                </a:lnTo>
                                <a:lnTo>
                                  <a:pt x="242" y="46"/>
                                </a:lnTo>
                                <a:lnTo>
                                  <a:pt x="221" y="41"/>
                                </a:lnTo>
                                <a:lnTo>
                                  <a:pt x="207" y="40"/>
                                </a:lnTo>
                                <a:lnTo>
                                  <a:pt x="191" y="47"/>
                                </a:lnTo>
                                <a:lnTo>
                                  <a:pt x="167" y="61"/>
                                </a:lnTo>
                                <a:lnTo>
                                  <a:pt x="155" y="68"/>
                                </a:lnTo>
                                <a:lnTo>
                                  <a:pt x="143" y="72"/>
                                </a:lnTo>
                                <a:lnTo>
                                  <a:pt x="123" y="72"/>
                                </a:lnTo>
                                <a:lnTo>
                                  <a:pt x="114" y="68"/>
                                </a:lnTo>
                                <a:lnTo>
                                  <a:pt x="102" y="62"/>
                                </a:lnTo>
                                <a:lnTo>
                                  <a:pt x="92" y="57"/>
                                </a:lnTo>
                                <a:lnTo>
                                  <a:pt x="81" y="53"/>
                                </a:lnTo>
                                <a:lnTo>
                                  <a:pt x="69" y="50"/>
                                </a:lnTo>
                                <a:lnTo>
                                  <a:pt x="56" y="49"/>
                                </a:lnTo>
                                <a:lnTo>
                                  <a:pt x="37" y="52"/>
                                </a:lnTo>
                                <a:lnTo>
                                  <a:pt x="20" y="58"/>
                                </a:lnTo>
                                <a:lnTo>
                                  <a:pt x="8" y="65"/>
                                </a:lnTo>
                                <a:lnTo>
                                  <a:pt x="3" y="68"/>
                                </a:lnTo>
                                <a:lnTo>
                                  <a:pt x="3" y="87"/>
                                </a:lnTo>
                                <a:lnTo>
                                  <a:pt x="8" y="84"/>
                                </a:lnTo>
                                <a:lnTo>
                                  <a:pt x="21" y="77"/>
                                </a:lnTo>
                                <a:lnTo>
                                  <a:pt x="38" y="71"/>
                                </a:lnTo>
                                <a:lnTo>
                                  <a:pt x="56" y="68"/>
                                </a:lnTo>
                                <a:lnTo>
                                  <a:pt x="66" y="69"/>
                                </a:lnTo>
                                <a:lnTo>
                                  <a:pt x="76" y="71"/>
                                </a:lnTo>
                                <a:lnTo>
                                  <a:pt x="85" y="75"/>
                                </a:lnTo>
                                <a:lnTo>
                                  <a:pt x="103" y="83"/>
                                </a:lnTo>
                                <a:lnTo>
                                  <a:pt x="113" y="87"/>
                                </a:lnTo>
                                <a:lnTo>
                                  <a:pt x="123" y="90"/>
                                </a:lnTo>
                                <a:lnTo>
                                  <a:pt x="133" y="91"/>
                                </a:lnTo>
                                <a:lnTo>
                                  <a:pt x="144" y="90"/>
                                </a:lnTo>
                                <a:lnTo>
                                  <a:pt x="154" y="87"/>
                                </a:lnTo>
                                <a:lnTo>
                                  <a:pt x="164" y="83"/>
                                </a:lnTo>
                                <a:lnTo>
                                  <a:pt x="174" y="78"/>
                                </a:lnTo>
                                <a:lnTo>
                                  <a:pt x="189" y="72"/>
                                </a:lnTo>
                                <a:lnTo>
                                  <a:pt x="200" y="67"/>
                                </a:lnTo>
                                <a:lnTo>
                                  <a:pt x="222" y="64"/>
                                </a:lnTo>
                                <a:lnTo>
                                  <a:pt x="238" y="65"/>
                                </a:lnTo>
                                <a:lnTo>
                                  <a:pt x="243" y="66"/>
                                </a:lnTo>
                                <a:lnTo>
                                  <a:pt x="252" y="69"/>
                                </a:lnTo>
                                <a:lnTo>
                                  <a:pt x="264" y="75"/>
                                </a:lnTo>
                                <a:lnTo>
                                  <a:pt x="268" y="77"/>
                                </a:lnTo>
                                <a:lnTo>
                                  <a:pt x="278" y="82"/>
                                </a:lnTo>
                                <a:lnTo>
                                  <a:pt x="288" y="87"/>
                                </a:lnTo>
                                <a:lnTo>
                                  <a:pt x="299" y="90"/>
                                </a:lnTo>
                                <a:lnTo>
                                  <a:pt x="311" y="91"/>
                                </a:lnTo>
                                <a:lnTo>
                                  <a:pt x="323" y="90"/>
                                </a:lnTo>
                                <a:lnTo>
                                  <a:pt x="335" y="87"/>
                                </a:lnTo>
                                <a:lnTo>
                                  <a:pt x="346" y="83"/>
                                </a:lnTo>
                                <a:lnTo>
                                  <a:pt x="356" y="78"/>
                                </a:lnTo>
                                <a:lnTo>
                                  <a:pt x="370" y="72"/>
                                </a:lnTo>
                                <a:lnTo>
                                  <a:pt x="379" y="68"/>
                                </a:lnTo>
                                <a:lnTo>
                                  <a:pt x="391" y="68"/>
                                </a:lnTo>
                                <a:lnTo>
                                  <a:pt x="407" y="70"/>
                                </a:lnTo>
                                <a:lnTo>
                                  <a:pt x="422" y="75"/>
                                </a:lnTo>
                                <a:lnTo>
                                  <a:pt x="434" y="82"/>
                                </a:lnTo>
                                <a:lnTo>
                                  <a:pt x="444" y="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638" y="15220"/>
                            <a:ext cx="455" cy="432"/>
                          </a:xfrm>
                          <a:custGeom>
                            <a:avLst/>
                            <a:gdLst>
                              <a:gd name="T0" fmla="+- 0 876 638"/>
                              <a:gd name="T1" fmla="*/ T0 w 455"/>
                              <a:gd name="T2" fmla="+- 0 15425 15220"/>
                              <a:gd name="T3" fmla="*/ 15425 h 432"/>
                              <a:gd name="T4" fmla="+- 0 853 638"/>
                              <a:gd name="T5" fmla="*/ T4 w 455"/>
                              <a:gd name="T6" fmla="+- 0 15425 15220"/>
                              <a:gd name="T7" fmla="*/ 15425 h 432"/>
                              <a:gd name="T8" fmla="+- 0 842 638"/>
                              <a:gd name="T9" fmla="*/ T8 w 455"/>
                              <a:gd name="T10" fmla="+- 0 15220 15220"/>
                              <a:gd name="T11" fmla="*/ 15220 h 432"/>
                              <a:gd name="T12" fmla="+- 0 865 638"/>
                              <a:gd name="T13" fmla="*/ T12 w 455"/>
                              <a:gd name="T14" fmla="+- 0 15223 15220"/>
                              <a:gd name="T15" fmla="*/ 15223 h 432"/>
                              <a:gd name="T16" fmla="+- 0 889 638"/>
                              <a:gd name="T17" fmla="*/ T16 w 455"/>
                              <a:gd name="T18" fmla="+- 0 15223 15220"/>
                              <a:gd name="T19" fmla="*/ 15223 h 432"/>
                              <a:gd name="T20" fmla="+- 0 876 638"/>
                              <a:gd name="T21" fmla="*/ T20 w 455"/>
                              <a:gd name="T22" fmla="+- 0 15425 15220"/>
                              <a:gd name="T23" fmla="*/ 15425 h 432"/>
                              <a:gd name="T24" fmla="+- 0 889 638"/>
                              <a:gd name="T25" fmla="*/ T24 w 455"/>
                              <a:gd name="T26" fmla="+- 0 15223 15220"/>
                              <a:gd name="T27" fmla="*/ 15223 h 432"/>
                              <a:gd name="T28" fmla="+- 0 865 638"/>
                              <a:gd name="T29" fmla="*/ T28 w 455"/>
                              <a:gd name="T30" fmla="+- 0 15223 15220"/>
                              <a:gd name="T31" fmla="*/ 15223 h 432"/>
                              <a:gd name="T32" fmla="+- 0 889 638"/>
                              <a:gd name="T33" fmla="*/ T32 w 455"/>
                              <a:gd name="T34" fmla="+- 0 15220 15220"/>
                              <a:gd name="T35" fmla="*/ 15220 h 432"/>
                              <a:gd name="T36" fmla="+- 0 889 638"/>
                              <a:gd name="T37" fmla="*/ T36 w 455"/>
                              <a:gd name="T38" fmla="+- 0 15223 15220"/>
                              <a:gd name="T39" fmla="*/ 15223 h 432"/>
                              <a:gd name="T40" fmla="+- 0 638 638"/>
                              <a:gd name="T41" fmla="*/ T40 w 455"/>
                              <a:gd name="T42" fmla="+- 0 15460 15220"/>
                              <a:gd name="T43" fmla="*/ 15460 h 432"/>
                              <a:gd name="T44" fmla="+- 0 641 638"/>
                              <a:gd name="T45" fmla="*/ T44 w 455"/>
                              <a:gd name="T46" fmla="+- 0 15436 15220"/>
                              <a:gd name="T47" fmla="*/ 15436 h 432"/>
                              <a:gd name="T48" fmla="+- 0 638 638"/>
                              <a:gd name="T49" fmla="*/ T48 w 455"/>
                              <a:gd name="T50" fmla="+- 0 15414 15220"/>
                              <a:gd name="T51" fmla="*/ 15414 h 432"/>
                              <a:gd name="T52" fmla="+- 0 853 638"/>
                              <a:gd name="T53" fmla="*/ T52 w 455"/>
                              <a:gd name="T54" fmla="+- 0 15425 15220"/>
                              <a:gd name="T55" fmla="*/ 15425 h 432"/>
                              <a:gd name="T56" fmla="+- 0 1090 638"/>
                              <a:gd name="T57" fmla="*/ T56 w 455"/>
                              <a:gd name="T58" fmla="+- 0 15425 15220"/>
                              <a:gd name="T59" fmla="*/ 15425 h 432"/>
                              <a:gd name="T60" fmla="+- 0 1089 638"/>
                              <a:gd name="T61" fmla="*/ T60 w 455"/>
                              <a:gd name="T62" fmla="+- 0 15436 15220"/>
                              <a:gd name="T63" fmla="*/ 15436 h 432"/>
                              <a:gd name="T64" fmla="+- 0 1091 638"/>
                              <a:gd name="T65" fmla="*/ T64 w 455"/>
                              <a:gd name="T66" fmla="+- 0 15446 15220"/>
                              <a:gd name="T67" fmla="*/ 15446 h 432"/>
                              <a:gd name="T68" fmla="+- 0 853 638"/>
                              <a:gd name="T69" fmla="*/ T68 w 455"/>
                              <a:gd name="T70" fmla="+- 0 15446 15220"/>
                              <a:gd name="T71" fmla="*/ 15446 h 432"/>
                              <a:gd name="T72" fmla="+- 0 638 638"/>
                              <a:gd name="T73" fmla="*/ T72 w 455"/>
                              <a:gd name="T74" fmla="+- 0 15460 15220"/>
                              <a:gd name="T75" fmla="*/ 15460 h 432"/>
                              <a:gd name="T76" fmla="+- 0 1090 638"/>
                              <a:gd name="T77" fmla="*/ T76 w 455"/>
                              <a:gd name="T78" fmla="+- 0 15425 15220"/>
                              <a:gd name="T79" fmla="*/ 15425 h 432"/>
                              <a:gd name="T80" fmla="+- 0 876 638"/>
                              <a:gd name="T81" fmla="*/ T80 w 455"/>
                              <a:gd name="T82" fmla="+- 0 15425 15220"/>
                              <a:gd name="T83" fmla="*/ 15425 h 432"/>
                              <a:gd name="T84" fmla="+- 0 1092 638"/>
                              <a:gd name="T85" fmla="*/ T84 w 455"/>
                              <a:gd name="T86" fmla="+- 0 15415 15220"/>
                              <a:gd name="T87" fmla="*/ 15415 h 432"/>
                              <a:gd name="T88" fmla="+- 0 1090 638"/>
                              <a:gd name="T89" fmla="*/ T88 w 455"/>
                              <a:gd name="T90" fmla="+- 0 15425 15220"/>
                              <a:gd name="T91" fmla="*/ 15425 h 432"/>
                              <a:gd name="T92" fmla="+- 0 842 638"/>
                              <a:gd name="T93" fmla="*/ T92 w 455"/>
                              <a:gd name="T94" fmla="+- 0 15651 15220"/>
                              <a:gd name="T95" fmla="*/ 15651 h 432"/>
                              <a:gd name="T96" fmla="+- 0 853 638"/>
                              <a:gd name="T97" fmla="*/ T96 w 455"/>
                              <a:gd name="T98" fmla="+- 0 15446 15220"/>
                              <a:gd name="T99" fmla="*/ 15446 h 432"/>
                              <a:gd name="T100" fmla="+- 0 876 638"/>
                              <a:gd name="T101" fmla="*/ T100 w 455"/>
                              <a:gd name="T102" fmla="+- 0 15446 15220"/>
                              <a:gd name="T103" fmla="*/ 15446 h 432"/>
                              <a:gd name="T104" fmla="+- 0 889 638"/>
                              <a:gd name="T105" fmla="*/ T104 w 455"/>
                              <a:gd name="T106" fmla="+- 0 15648 15220"/>
                              <a:gd name="T107" fmla="*/ 15648 h 432"/>
                              <a:gd name="T108" fmla="+- 0 865 638"/>
                              <a:gd name="T109" fmla="*/ T108 w 455"/>
                              <a:gd name="T110" fmla="+- 0 15648 15220"/>
                              <a:gd name="T111" fmla="*/ 15648 h 432"/>
                              <a:gd name="T112" fmla="+- 0 842 638"/>
                              <a:gd name="T113" fmla="*/ T112 w 455"/>
                              <a:gd name="T114" fmla="+- 0 15651 15220"/>
                              <a:gd name="T115" fmla="*/ 15651 h 432"/>
                              <a:gd name="T116" fmla="+- 0 1092 638"/>
                              <a:gd name="T117" fmla="*/ T116 w 455"/>
                              <a:gd name="T118" fmla="+- 0 15458 15220"/>
                              <a:gd name="T119" fmla="*/ 15458 h 432"/>
                              <a:gd name="T120" fmla="+- 0 876 638"/>
                              <a:gd name="T121" fmla="*/ T120 w 455"/>
                              <a:gd name="T122" fmla="+- 0 15446 15220"/>
                              <a:gd name="T123" fmla="*/ 15446 h 432"/>
                              <a:gd name="T124" fmla="+- 0 1091 638"/>
                              <a:gd name="T125" fmla="*/ T124 w 455"/>
                              <a:gd name="T126" fmla="+- 0 15446 15220"/>
                              <a:gd name="T127" fmla="*/ 15446 h 432"/>
                              <a:gd name="T128" fmla="+- 0 1092 638"/>
                              <a:gd name="T129" fmla="*/ T128 w 455"/>
                              <a:gd name="T130" fmla="+- 0 15458 15220"/>
                              <a:gd name="T131" fmla="*/ 15458 h 432"/>
                              <a:gd name="T132" fmla="+- 0 889 638"/>
                              <a:gd name="T133" fmla="*/ T132 w 455"/>
                              <a:gd name="T134" fmla="+- 0 15651 15220"/>
                              <a:gd name="T135" fmla="*/ 15651 h 432"/>
                              <a:gd name="T136" fmla="+- 0 865 638"/>
                              <a:gd name="T137" fmla="*/ T136 w 455"/>
                              <a:gd name="T138" fmla="+- 0 15648 15220"/>
                              <a:gd name="T139" fmla="*/ 15648 h 432"/>
                              <a:gd name="T140" fmla="+- 0 889 638"/>
                              <a:gd name="T141" fmla="*/ T140 w 455"/>
                              <a:gd name="T142" fmla="+- 0 15648 15220"/>
                              <a:gd name="T143" fmla="*/ 15648 h 432"/>
                              <a:gd name="T144" fmla="+- 0 889 638"/>
                              <a:gd name="T145" fmla="*/ T144 w 455"/>
                              <a:gd name="T146" fmla="+- 0 15651 15220"/>
                              <a:gd name="T147" fmla="*/ 1565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55" h="432">
                                <a:moveTo>
                                  <a:pt x="238" y="205"/>
                                </a:moveTo>
                                <a:lnTo>
                                  <a:pt x="215" y="205"/>
                                </a:lnTo>
                                <a:lnTo>
                                  <a:pt x="204" y="0"/>
                                </a:lnTo>
                                <a:lnTo>
                                  <a:pt x="227" y="3"/>
                                </a:lnTo>
                                <a:lnTo>
                                  <a:pt x="251" y="3"/>
                                </a:lnTo>
                                <a:lnTo>
                                  <a:pt x="238" y="205"/>
                                </a:lnTo>
                                <a:close/>
                                <a:moveTo>
                                  <a:pt x="251" y="3"/>
                                </a:moveTo>
                                <a:lnTo>
                                  <a:pt x="227" y="3"/>
                                </a:lnTo>
                                <a:lnTo>
                                  <a:pt x="251" y="0"/>
                                </a:lnTo>
                                <a:lnTo>
                                  <a:pt x="251" y="3"/>
                                </a:lnTo>
                                <a:close/>
                                <a:moveTo>
                                  <a:pt x="0" y="240"/>
                                </a:moveTo>
                                <a:lnTo>
                                  <a:pt x="3" y="216"/>
                                </a:lnTo>
                                <a:lnTo>
                                  <a:pt x="0" y="194"/>
                                </a:lnTo>
                                <a:lnTo>
                                  <a:pt x="215" y="205"/>
                                </a:lnTo>
                                <a:lnTo>
                                  <a:pt x="452" y="205"/>
                                </a:lnTo>
                                <a:lnTo>
                                  <a:pt x="451" y="216"/>
                                </a:lnTo>
                                <a:lnTo>
                                  <a:pt x="453" y="226"/>
                                </a:lnTo>
                                <a:lnTo>
                                  <a:pt x="215" y="226"/>
                                </a:lnTo>
                                <a:lnTo>
                                  <a:pt x="0" y="240"/>
                                </a:lnTo>
                                <a:close/>
                                <a:moveTo>
                                  <a:pt x="452" y="205"/>
                                </a:moveTo>
                                <a:lnTo>
                                  <a:pt x="238" y="205"/>
                                </a:lnTo>
                                <a:lnTo>
                                  <a:pt x="454" y="195"/>
                                </a:lnTo>
                                <a:lnTo>
                                  <a:pt x="452" y="205"/>
                                </a:lnTo>
                                <a:close/>
                                <a:moveTo>
                                  <a:pt x="204" y="431"/>
                                </a:moveTo>
                                <a:lnTo>
                                  <a:pt x="215" y="226"/>
                                </a:lnTo>
                                <a:lnTo>
                                  <a:pt x="238" y="226"/>
                                </a:lnTo>
                                <a:lnTo>
                                  <a:pt x="251" y="428"/>
                                </a:lnTo>
                                <a:lnTo>
                                  <a:pt x="227" y="428"/>
                                </a:lnTo>
                                <a:lnTo>
                                  <a:pt x="204" y="431"/>
                                </a:lnTo>
                                <a:close/>
                                <a:moveTo>
                                  <a:pt x="454" y="238"/>
                                </a:moveTo>
                                <a:lnTo>
                                  <a:pt x="238" y="226"/>
                                </a:lnTo>
                                <a:lnTo>
                                  <a:pt x="453" y="226"/>
                                </a:lnTo>
                                <a:lnTo>
                                  <a:pt x="454" y="238"/>
                                </a:lnTo>
                                <a:close/>
                                <a:moveTo>
                                  <a:pt x="251" y="431"/>
                                </a:moveTo>
                                <a:lnTo>
                                  <a:pt x="227" y="428"/>
                                </a:lnTo>
                                <a:lnTo>
                                  <a:pt x="251" y="428"/>
                                </a:lnTo>
                                <a:lnTo>
                                  <a:pt x="251" y="431"/>
                                </a:lnTo>
                                <a:close/>
                              </a:path>
                            </a:pathLst>
                          </a:custGeom>
                          <a:solidFill>
                            <a:srgbClr val="FAA8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5"/>
                        <wps:cNvCnPr/>
                        <wps:spPr bwMode="auto">
                          <a:xfrm>
                            <a:off x="1717" y="15038"/>
                            <a:ext cx="0" cy="802"/>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9201" y="15038"/>
                            <a:ext cx="1" cy="802"/>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grpSp>
                    <wps:wsp>
                      <wps:cNvPr id="11" name="Text Box 2"/>
                      <wps:cNvSpPr txBox="1">
                        <a:spLocks noChangeArrowheads="1"/>
                      </wps:cNvSpPr>
                      <wps:spPr bwMode="auto">
                        <a:xfrm>
                          <a:off x="1743740" y="159489"/>
                          <a:ext cx="34601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9ED3" w14:textId="77777777" w:rsidR="009378A0" w:rsidRPr="009378A0" w:rsidRDefault="009378A0" w:rsidP="009378A0">
                            <w:pPr>
                              <w:tabs>
                                <w:tab w:val="left" w:pos="1576"/>
                                <w:tab w:val="left" w:pos="1868"/>
                                <w:tab w:val="left" w:pos="3461"/>
                                <w:tab w:val="left" w:pos="3754"/>
                              </w:tabs>
                              <w:spacing w:before="11"/>
                              <w:ind w:left="20"/>
                              <w:rPr>
                                <w:rFonts w:ascii="Arial" w:hAnsi="Arial" w:cs="Arial"/>
                                <w:b/>
                                <w:sz w:val="28"/>
                              </w:rPr>
                            </w:pPr>
                            <w:r w:rsidRPr="009378A0">
                              <w:rPr>
                                <w:rFonts w:ascii="Arial" w:hAnsi="Arial" w:cs="Arial"/>
                                <w:b/>
                                <w:color w:val="FFFFFF"/>
                                <w:spacing w:val="15"/>
                                <w:sz w:val="28"/>
                              </w:rPr>
                              <w:t>Welcome</w:t>
                            </w:r>
                            <w:r w:rsidRPr="009378A0">
                              <w:rPr>
                                <w:rFonts w:ascii="Arial" w:hAnsi="Arial" w:cs="Arial"/>
                                <w:b/>
                                <w:color w:val="FFFFFF"/>
                                <w:spacing w:val="15"/>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6"/>
                                <w:sz w:val="28"/>
                              </w:rPr>
                              <w:t>Empower</w:t>
                            </w:r>
                            <w:r w:rsidRPr="009378A0">
                              <w:rPr>
                                <w:rFonts w:ascii="Arial" w:hAnsi="Arial" w:cs="Arial"/>
                                <w:b/>
                                <w:color w:val="FFFFFF"/>
                                <w:spacing w:val="16"/>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9"/>
                                <w:sz w:val="28"/>
                              </w:rPr>
                              <w:t>Strengthen</w:t>
                            </w:r>
                          </w:p>
                        </w:txbxContent>
                      </wps:txbx>
                      <wps:bodyPr rot="0" vert="horz" wrap="square" lIns="0" tIns="0" rIns="0" bIns="0" anchor="t" anchorCtr="0" upright="1">
                        <a:noAutofit/>
                      </wps:bodyPr>
                    </wps:wsp>
                    <wps:wsp>
                      <wps:cNvPr id="12" name="Text Box 1"/>
                      <wps:cNvSpPr txBox="1">
                        <a:spLocks noChangeArrowheads="1"/>
                      </wps:cNvSpPr>
                      <wps:spPr bwMode="auto">
                        <a:xfrm>
                          <a:off x="5996763" y="159489"/>
                          <a:ext cx="14458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68F6" w14:textId="77777777" w:rsidR="009378A0" w:rsidRPr="009378A0" w:rsidRDefault="00000000" w:rsidP="009378A0">
                            <w:pPr>
                              <w:spacing w:before="11"/>
                              <w:ind w:left="20"/>
                              <w:rPr>
                                <w:rFonts w:ascii="Arial" w:hAnsi="Arial" w:cs="Arial"/>
                                <w:b/>
                                <w:sz w:val="28"/>
                              </w:rPr>
                            </w:pPr>
                            <w:hyperlink r:id="rId1">
                              <w:r w:rsidR="009378A0" w:rsidRPr="009378A0">
                                <w:rPr>
                                  <w:rFonts w:ascii="Arial" w:hAnsi="Arial" w:cs="Arial"/>
                                  <w:b/>
                                  <w:color w:val="FFFFFF"/>
                                  <w:sz w:val="28"/>
                                </w:rPr>
                                <w:t>www.cclou.org</w:t>
                              </w:r>
                            </w:hyperlink>
                          </w:p>
                        </w:txbxContent>
                      </wps:txbx>
                      <wps:bodyPr rot="0" vert="horz" wrap="square" lIns="0" tIns="0" rIns="0" bIns="0" anchor="t" anchorCtr="0" upright="1">
                        <a:noAutofit/>
                      </wps:bodyPr>
                    </wps:wsp>
                  </wpg:wgp>
                </a:graphicData>
              </a:graphic>
            </wp:anchor>
          </w:drawing>
        </mc:Choice>
        <mc:Fallback>
          <w:pict>
            <v:group w14:anchorId="1AA1EF1C" id="Group 2" o:spid="_x0000_s1038" style="position:absolute;margin-left:560.8pt;margin-top:.45pt;width:612pt;height:41.15pt;z-index:-251661312;mso-position-horizontal:right;mso-position-horizontal-relative:page" coordsize="77724,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XSExUAAGh3AAAOAAAAZHJzL2Uyb0RvYy54bWzsXVuPK0dufl8g/0HQYxbrUfVF6h54vPD6&#10;hgWcxIg7P0BHo7kgGkkr6ZwZ76/Px7q06kJWte21s0HmPBzNjKgqFj+SRVaR6s///Paym33ans7P&#10;h/3dXH22mM+2+83h/nn/eDf/r+HbP3Xz2fmy3t+vd4f99m7+0/Y8//MX//KHz1+Pt9vq8HTY3W9P&#10;MwyyP9++Hu/mT5fL8fbm5rx52r6sz58djts93nw4nF7WF/x6ery5P61fMfrL7qZaLJY3r4fT/fF0&#10;2GzPZ/z1a/Pm/As9/sPDdnP5j4eH8/Yy293NwdtF/3/S/3+g/2+++Hx9+3haH5+eN5aN9S/g4mX9&#10;vMek41Bfry/r2cfTczLUy/PmdDgfHi6fbQ4vN4eHh+fNVq8Bq1GLaDXfnQ4fj3otj7evj8dRTBBt&#10;JKdfPOzm3z99dzr+ePzhBEm8Hh8hC/0breXt4fRCr+By9qZF9tMosu3bZbbBH1erVdUsINkN3mur&#10;arlojUw3TxB88rHN0zf5D964aW8CZsZfDJPg+ofT7Pn+bl7PZ/v1CxRLy2pW0+REfF2XQQWL+v6w&#10;+e8z3tYj+++Pg2PMD6//drjHcOuPl4MG9B8pBNUuqs6JxwlCVRCgkV9Xaf5FGcBEzlctOP86Lfjx&#10;aX3cauU6k7SsPBsnz/+E6az3j7vtTGkreT1qMtIUkujZiHO2P3z1BLLtl6fT4fVpu74HV4qWCCl7&#10;H6BfzvjoRPlCUN3KCMopWl8tKiOlVRtKaX17PJ0v320PLzP64W5+Ausau/Wn788X4uVKonk/7J7v&#10;v33e7fQvp8cPX+1Os09reIi27r/pG80+luiT7fZEvD/Qx8yI9Be9SFoXKd359sPh/ies8XQwbgZu&#10;ET88HU5/n89e4WLu5ue/fVyftvPZ7q97yKlXDSF/0b807arCLyf/nQ/+O+v9BkPdzS/zmfnxq4vx&#10;Yx+Pp+fHJ8yk9KL3hy+huw/PeuFXriyzUCDD62+uSW2qST1JNtCL306RjL7AKTG6VC9qbEvksX5D&#10;Xfr2yy879c27Ln32s/Ym3istU11a/o661PZgQKsSlInmXd86twSPYfe+rrJYux3j3Sv9E3qlldMk&#10;cpJa2WZ6o+G9Enn64B36ZdI+tmywW2mVwVYWqkzTYJMl59ObjdJFPOvbzUezj5GCub0LIeU9djH6&#10;0+O9jXUGbBQPLzsEqn/802yBDbqrZjSh1swrlXJU/3ozGxaz1xnNHNGAS3+ktq2bmWpHnq+DIdAy&#10;hBgMBCB7mpkF+IxhZf5wi6bjGMPWMI41NDxjsDh/pLZVHc8YEB0HA2Mg4xiDv/eHWyxYxmDL41hD&#10;xzOGcCgYqm0rQMCJTPkAgAJ0HGsqxKCvV5zMlA/AoCqBuQiAtm0k5nwQwBzoWOZCHLpOscz5IAxq&#10;KTAXgQCwBGVTPhAEKq9tFDB5qHZVzzFX+TAMAIE3hBAFMyn+d9Z7tQQE6VctyTAXQrHibbTyYRgq&#10;wRiqEAVMKsFa+UgYOg5WpCG+5FYNC2vlwzBUgkHUIQqYtBZ0rvaRMHQcc3UIxYq31dqHYagFg6hD&#10;FDCp5EdqHwlDxzIXQrFsWZ2rfRiGWjAIikI9/cWk1ZJ3JRRljJ7J0HHMUTrhDYg9gTOIxodhgCax&#10;BkEbmDcWJm1bnrnGR8LQscyFUCxXS5Y5H4ahEQyiCVHApLWwPTQ+EoaOZS6EYgWPw+yojQ/DgM2N&#10;lRxixEhydc9LrvWRIOZ61gm3IRSrlrVWpMVXHRlawSDaEAUDF/5P/VzrI2HoOMm1IRSrruYk1/ow&#10;DK1gEG2IAk0qwNr6SBg6jrllCEWnWOaWPgzDUjCIZYgCJm0Ea136SBg6lrkQim7Jwrr0YRiWgkEs&#10;QxQwKTwi/k9hXfpIGDqWuRCKrueZ82EYloJBrEIUaFJBcisfCUPHMbcKoegrNmRa+TAMK8EgViEK&#10;mLQVopKVj4ShY5kLoeiXrBNe+TAM8IWsK1mFKNCkKx7WlY+EoeOY60Io+r7lrLXzYRg6wSCQ8UZ+&#10;TjKIzkcCzIGOZS6CYsEHdJ2Pw9AJFtGFMGDWWti/cNR4dZyGjuUuwmIBjWL2iM4HYugEk+hDHEgm&#10;wh6BJCvgDnQcd30ExqJjke19JIZesAmcgUbIQkHBY+pNeh8LUICO5S4CY7HkufORGHrBKPoIiLZd&#10;1gJ3PhbgDnQcd4ouMPxYZ1Gx0KqFj8WAj/FWq+io2h9P3sfUwgcELGLD41kMIemXbPSkcP1y1RZw&#10;KBiHWkSAYF4haFcLHxRwCEKewxCWfsFGxmrhYwIOBQNRaZ4toaziRFuCOcq0O9AxBqyiVFvMtVUI&#10;CUQj2bBSPiyGkJWhCmHpBBkqH5JBiQm3CiHBxEvBy6g45QYhy2GUc694Q1Zh0q2krBuXX05fzVFW&#10;Rg/jvFvSwyqEZYWjKg7lMPNWUuqt0twbS4YkU1+o4uQbhLwMQ1iWPXsYpcL0W0n5t0oTcClIUHEG&#10;DkKWwygFX7YLVoZhDq6kJFylWfhK8NgqTsNByHMYWorIYWgpUiau0lQceyOPcpyLg5DlME7GBZTD&#10;bFxJ6bhK83FpT1ZxQi5syrh+DIxvxYfRqvGd14BPCbtempQjF+RlGGflIORlGFqK5G3CvFxJiTnd&#10;3kT7MkDhOYxTcxCyHMa5OYIWztuEybmSsnOVpueI0AUOfVhAAkKew9BSuprN5FSYoSspRVdpji5G&#10;DnGSLnnsOEsHHSfDME1XUp6u0kRd9DZxpi55m2VoKf2CRznM1ZWUrKs0WxctJU7XJUtZhpbS4wyW&#10;lWEYfUkZu0pTdlEP45xd0sM4aRcihzBrV1LartK8XbTlOHGXbHkVWkoPOk6GYequ4F3Z3F2lyXsn&#10;ZFEqzt5ByNpylL4je+BD2DCBVzAonsU0hRc3lTiHlzaVLjQVpA+8rYRZvJLSeJXm8b2UqcSJPAid&#10;FFECNN6jrp9MWRAuXN/29m4VP6GsBoV1C11EczycqXZtQL6Hi9rBFRyBii5iBWL4YyLW98mYL08M&#10;OyRipC50yVyippREk+vqujI5oh5NrituiuQUrBP5WH6WZ50iZ00+baUUxhI5Ys8pS6WYUpNPWyrd&#10;tGjyaUulaIvIESJNYYZCH00+bakUhxA5gocpo1NQoMmnLZV2aE0+bam0XRI59rgpzNDepcmnLXVp&#10;lwrvP2V08uo0OlzxJHK7VPjFKeTk7mh0+KhJ5HappsawaB50okejj/UaefOgIzZNPm2pvV1qP22p&#10;+gyKhqeToymL1UdC5gPTkNUnNPoDU53T6J1wzDGJJTq/MDNMXLTzUGqii1LOR1FOPokl56UoRZ70&#10;AeenKGOd9gG3aCSQkz7gfBXlc9M+YPVaIb2a9gGr2Wqiw1LOYyHdmDaD81kKucAklpzXUhPdlnJ+&#10;SyFSnjaDW/RE16Wc71ITnZeiAFGr90T3pZz/UhMdmKLgSc8QujDjymxIQ2XQcdvDaT5D28MHEhRq&#10;otcXioTcj7PXu7muTXvSpWn055fDp+1w0AQXiod0vTLmxT5nRH0l2O05wtH63Nvu9RiMhzM2M557&#10;271aMjrhwrQ4e8yS0RkmyHAumyWjs28iy49WUzQJMl29B8E6ltyrYa2mnAFUTiDuXfdqqSjhoyld&#10;jah7271aMrpyJ7K8OGrrDXFIl1tnRXczGK1ERjkFyHBsmh2NDjpAll9oRYdjoMovoKJzaVDlAajo&#10;aqRIpSxM+RnJm9BYkFxukeQHNVkedBzSabKCZPWZOiYtktlJnf9ySuFejXIgPtCs5UG3sQo22Nw6&#10;KTMFY9i3c1ROafMwWb3IS4wOgGnCgviNxUE7cmwZrS6oq9Xp/EiGaNwsnbzdq5G7mc5UzopuwAY0&#10;SEZynFspwJvlqKxAC67TKXR+hXTmQhqYlzudAhCV29OdANyrEYS+JQXZGI24t92rIzOKWhCrMw5T&#10;UC8L1rr+MUBxk7lXO6mNlUqjWfsu8WaDkNJK6eSL5JbHQJ9gEFnecpVNBAq4V3aTK+h/ZXUNcXBO&#10;13TrGXgrbMCVTWxN95oIVmXlVlCkis7jSJHyAqlskINrhewS7DY3xiROM9yr0ZCarrExaUGRarrf&#10;JN7y+1wNMDVZnrcaGjRhpbUNqwuKVNNZMHgrKJILSQqK5OKbAlmzMK4b+VEOhcZu6QXoG2vOMNfs&#10;aHaDTVC4xpsGVR2vQiTY9sx4V4IQ/sYigWPy/MQGMGx9WTKb/OHiIktGV9akc3kjbKgkgsjyQqmp&#10;EghkiVDCldY2niu4wtoe4GC3yS2hpjsc4i0vkJou3UGG/SY3WkWlOxPI6AwZZLh1yY5m7aEg3ooq&#10;VDFaQW4VXbASWX6llQ2+CxpcWXcDRc4tQTlM84ED5bZaIHkNoaxck+WVXN8Pl1GgsxYarYCpojIY&#10;kBUsS9dEEVleQ6iMDVQ4NsiJzebLcJs5KqfheQimaYc9Zi5Yi908cEWa48vYAM4tckTWD+VHMkTj&#10;GYBzBO7V+EgzHUwqN53Vapxc5KioSoI0Iq+GVqIFhbDZBUDKzWjT68KMNlIYz2ecANyrDRJtQjke&#10;sri33asls8eZBbE680AlZ24Bym4V4+Gxm8y92kmpFgOiLY1G9QEgK/FG99VEljcQfYdKeOa1TNmk&#10;suAI8HUcetLxHM6t0L2alVZU8oVJS87d6lrBTCq3rxe8tk2qCtpWWbkVFKmiy3aSW95aKptmj53B&#10;ThDu1QqksxZaGM0eABQ0pKZiSPBW0LfaOvfSaIjntCLleaup9AeTFvSttp6hoG81FR+QePNbRU2X&#10;5iAr+BkXNhXIGrthY+6cOTdWewsa0tj0qwB9Er4azUCCRWez+l54PKTFH/3+4ODbKc7+l1h8q//Z&#10;VQRk719iIX/XDv/FA7BM8/Uy13Zx7WiCpvDxSyxIcYJ3preLW2+HwjBzyH39hoGGgjpqF2/GvM99&#10;w4CvDz+jX7yjigyTa/q92/AbpmZ9bBc3gbVPA9cd1LU3FVWnjTxfm2QRmYyDoagNZE8zuwB/PGxT&#10;3nhdi2qWlDGsfxzLtIunjMH/eAOZGVnGEEiPg2UYA/DeeB01UqaMwf+MY5l28ZSxpIwdwuJFRo57&#10;HE7zzsssqWJHK0XKGwUx42i2X5zhLgSAZqWSTQbQqIKd6FhE4wr2Dl0ADHc+DLZhnOEuRCHHnQ+F&#10;oWO5owDdx5W3BAqGr7Iztespd0npumgMtNeO42WUjpJonztedmHheqWrcRnuYosQkcUBkM+diGzU&#10;M95R/V6KLN2jj2u1PeMpd3QM5K00g2xUsS5yRwdy3ogdLzsKxq/cmXp1hrsQB20PvFVQeDSOZ+hY&#10;vatDNCTufCRs1zjD3WSriCrVRdnFleropWaQpSP2ca22bTzlLilTb1CnqyVDEUng+30sYBWgY2UX&#10;Vakv6bsKUr0Li9RNjTrDXYgDZtWdqIy/wxXBdbWGjucuRAOcsdwFVmHq01PukvL0Rn9BBsMd3WOM&#10;WIA7/QUZzP5KaY+h0+010gbrI2E7xxnuYqsQ/R0+G3An7f6UDnjcofAIRcsptGFluilMZ9gLgYBQ&#10;pNgkKksXg5OoLB2tauxeRpceIxa2ezxlLylKFzWPbvbG8TKaR7lqKD3WMKg+ZhzO9o8z7EVQtI3u&#10;5WVUj44ix/HAnu7lZVSPcmSPPUH16IxuHM02kKfcJdXoInd0JTeOl+EOuaXPnWC2YS26KUVnuIuA&#10;0K6MdXl08eVzJ7m8qBBdMoywEB2xDIq8GfZCIDKGEVWhi4YRVaEL+URYg25K0FPukgp00WxxuBAI&#10;T/IqSQE6GrQYrxLWn5vyc4a9xC6UkPFQHYqPLejYDYNOewyd/fIu3unRmds4nG0jT9nD8U0wmOz0&#10;6KJhHM/oAMte1EcuZT4+FraNnOEuNowlvrmENYyojZzoeO5COASnQjfp41ptGznDXQSE7PLo5G0c&#10;L+NU4j5ywTD4NvKUwbSNXHR7cRu56JXREe7WYiICfk/j+8g5FkNA0DaG4IaFOO4jJ0IWY+yzIYt8&#10;osE3kjMsJhm4zGKUgsssxjk4fz7Ad5JzLIagQIqSocSd5KKloCk8kCLExbpBxfaSczyGqMAM9Hfz&#10;MBFC3EtOhDzS09JxvpmcYTHNyKUgRl/eTDLpKCeHGNkoSxecjwPivEVIy9N2ctmmo8RctukoMxeh&#10;DnNz21DOyDHJzmWoo/Rchnpafq5vyzwxShl62lEuW0yUo8sWEyfpgt8Jv9tNmZZyToqxwch+J0rU&#10;Zb8TZerCOYIKU3XbU86wmCTrMot0zzYCY9w8b9NRui6y6IfCrqmcYzFyYxnXGKXsAdC4PXnv/5Ma&#10;F+3l/3v/X9L/+d7/J+mMLa4ZxsqMfFOc66EZ700L5IjgceU1TGygcf0z4/1zfnTXPTNWURTIEf4T&#10;M+OVep78vf+v2M383v83peebdnHSu1/b/0eVA2Oj+y/qCsO+PENXGJ3ycW1hFc5sidPKPPwF80ll&#10;uBVdIwaUrhbGvdqaGFt1nC/GqChCxmj5KqfKFv0XqJI1OI42u8N5q+8urquyXEYjX993n7V0P4vP&#10;wpqjOd1MMpemmIYq/U1hi8QlAjxCptB8ZkZT41NS3Pzu1a54Is6Nrcu6ao4bx72a8Rq76hJ3ja2k&#10;x4OIsmU8ox4W6GLZOa5kaacrkuSdWo0b3b26teN0AMgoHJIZBN377tXR4UybtS2Z28raWTN2CInc&#10;OkQLEhtXVaKziDalnhJrO0W6ZCVOOvLqG1tNSTznbWPqqqbqXzpzmVvnxyZgNVVmUzFwdKOWxNzC&#10;5f+airX3R+WYx939Ax6Vg1jVVKx9/7zfzrTHsCVpX+3tQ94mPsJErWyYhq9Nc5ey7rE38ItUktbh&#10;i06N4biStOihNzswoUMGV55GimKf1kWRxPhALeqvpgZ0fF8DyojpraBycWKBIw399fr8ZJ7mpUcg&#10;/ta3eJDe/l7/RM8o+8b+fFk/78zPYEt8nhctkET4+z06i06sPRB15f4vBBGPwTJRJAMi3vj/CSLg&#10;tA86/J2ehUb3CgbQgSzoL4e3mTYcC+qP9GS8yxv+DAMwyv8bPV4PFf/1ig4RKZ5o+8b0zV2LTVHI&#10;vdBXDKQYeDDh9Xs+BAMvPWsvMPDA4nmTu7x9eLMPdoTdkXx+5kP1sDbzQD38YB6mhx/Mg/Tww/+1&#10;h+jRPVOkOLr35ndXnLbv8cAOkyJwioNvBW07usX9X1ec0Vv+syqO9j54nKs+ArCPnqXnxfq/6y3n&#10;+oDcL/4HAAD//wMAUEsDBBQABgAIAAAAIQBBiUbW3AAAAAUBAAAPAAAAZHJzL2Rvd25yZXYueG1s&#10;TI9BS8NAFITvgv9heYI3u0mqUmNeSinqqQhtBfH2mrwmodm3IbtN0n/v9qTHYYaZb7LlZFo1cO8a&#10;KwjxLALFUtiykQrha//+sADlPElJrRVGuLCDZX57k1Fa2lG2POx8pUKJuJQQau+7VGtX1GzIzWzH&#10;Eryj7Q35IPtKlz2Nody0OomiZ22okbBQU8frmovT7mwQPkYaV/P4bdicjuvLz/7p83sTM+L93bR6&#10;BeV58n9huOIHdMgD08GepXSqRQhHPMILqKuXJI9BHxAW8wR0nun/9PkvAAAA//8DAFBLAQItABQA&#10;BgAIAAAAIQC2gziS/gAAAOEBAAATAAAAAAAAAAAAAAAAAAAAAABbQ29udGVudF9UeXBlc10ueG1s&#10;UEsBAi0AFAAGAAgAAAAhADj9If/WAAAAlAEAAAsAAAAAAAAAAAAAAAAALwEAAF9yZWxzLy5yZWxz&#10;UEsBAi0AFAAGAAgAAAAhABOfxdITFQAAaHcAAA4AAAAAAAAAAAAAAAAALgIAAGRycy9lMm9Eb2Mu&#10;eG1sUEsBAi0AFAAGAAgAAAAhAEGJRtbcAAAABQEAAA8AAAAAAAAAAAAAAAAAbRcAAGRycy9kb3du&#10;cmV2LnhtbFBLBQYAAAAABAAEAPMAAAB2GAAAAAA=&#10;">
              <v:group id="Group 3" o:spid="_x0000_s1039" style="position:absolute;width:77724;height:5226" coordorigin=",15028" coordsize="1224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40" style="position:absolute;top:15087;width:9202;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xhxAAAANoAAAAPAAAAZHJzL2Rvd25yZXYueG1sRI9Ba8JA&#10;FITvBf/D8gq9NZsYEYlZJWgLgl6M9tDbI/tMQrNvQ3ar6b/vCoLHYWa+YfL1aDpxpcG1lhUkUQyC&#10;uLK65VrB+fT5vgDhPLLGzjIp+CMH69XkJcdM2xsf6Vr6WgQIuwwVNN73mZSuasigi2xPHLyLHQz6&#10;IIda6gFvAW46OY3juTTYclhosKdNQ9VP+WsUfO2PH33dFml62PtDWn3vtrPEKvX2OhZLEJ5G/ww/&#10;2jutYAb3K+EGyNU/AAAA//8DAFBLAQItABQABgAIAAAAIQDb4fbL7gAAAIUBAAATAAAAAAAAAAAA&#10;AAAAAAAAAABbQ29udGVudF9UeXBlc10ueG1sUEsBAi0AFAAGAAgAAAAhAFr0LFu/AAAAFQEAAAsA&#10;AAAAAAAAAAAAAAAAHwEAAF9yZWxzLy5yZWxzUEsBAi0AFAAGAAgAAAAhAFEzDGHEAAAA2gAAAA8A&#10;AAAAAAAAAAAAAAAABwIAAGRycy9kb3ducmV2LnhtbFBLBQYAAAAAAwADALcAAAD4AgAAAAA=&#10;" fillcolor="#539e94" stroked="f"/>
                <v:rect id="Rectangle 9" o:spid="_x0000_s1041" style="position:absolute;left:9202;top:15087;width:3038;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bCwgAAANoAAAAPAAAAZHJzL2Rvd25yZXYueG1sRI9BawIx&#10;FITvgv8hPKE3zaptkdUooggFvVRb6vGxee4uJi9LEnX9940geBxm5htmtmitEVfyoXasYDjIQBAX&#10;TtdcKvg5bPoTECEiazSOScGdAizm3c4Mc+1u/E3XfSxFgnDIUUEVY5NLGYqKLIaBa4iTd3LeYkzS&#10;l1J7vCW4NXKUZZ/SYs1pocKGVhUV5/3FKtjsMvk7ntTrNS/ft/rkzfFvZ5R667XLKYhIbXyFn+0v&#10;reADHlfSDZDzfwAAAP//AwBQSwECLQAUAAYACAAAACEA2+H2y+4AAACFAQAAEwAAAAAAAAAAAAAA&#10;AAAAAAAAW0NvbnRlbnRfVHlwZXNdLnhtbFBLAQItABQABgAIAAAAIQBa9CxbvwAAABUBAAALAAAA&#10;AAAAAAAAAAAAAB8BAABfcmVscy8ucmVsc1BLAQItABQABgAIAAAAIQANSHbCwgAAANoAAAAPAAAA&#10;AAAAAAAAAAAAAAcCAABkcnMvZG93bnJldi54bWxQSwUGAAAAAAMAAwC3AAAA9gIAAAAA&#10;" fillcolor="#faa81e" stroked="f"/>
                <v:rect id="Rectangle 6" o:spid="_x0000_s1042" style="position:absolute;left:596;top:15150;width:5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eNwQAAANoAAAAPAAAAZHJzL2Rvd25yZXYueG1sRI9Lq8Iw&#10;FIT3gv8hHMGdptqLSDWK+ABBN74W7g7NsS02J6WJWv+9uSC4HGbmG2Y6b0wpnlS7wrKCQT8CQZxa&#10;XXCm4Hza9MYgnEfWWFomBW9yMJ+1W1NMtH3xgZ5Hn4kAYZeggtz7KpHSpTkZdH1bEQfvZmuDPsg6&#10;k7rGV4CbUg6jaCQNFhwWcqxomVN6Pz6MgsvusK6yYhHH+53fx+l1u/obWKW6nWYxAeGp8b/wt73V&#10;CkbwfyXcADn7AAAA//8DAFBLAQItABQABgAIAAAAIQDb4fbL7gAAAIUBAAATAAAAAAAAAAAAAAAA&#10;AAAAAABbQ29udGVudF9UeXBlc10ueG1sUEsBAi0AFAAGAAgAAAAhAFr0LFu/AAAAFQEAAAsAAAAA&#10;AAAAAAAAAAAAHwEAAF9yZWxzLy5yZWxzUEsBAi0AFAAGAAgAAAAhAM6tN43BAAAA2gAAAA8AAAAA&#10;AAAAAAAAAAAABwIAAGRycy9kb3ducmV2LnhtbFBLBQYAAAAAAwADALcAAAD1AgAAAAA=&#10;" fillcolor="#539e94" stroked="f"/>
                <v:shape id="AutoShape 7" o:spid="_x0000_s1043" style="position:absolute;left:642;top:15508;width:444;height:91;visibility:visible;mso-wrap-style:square;v-text-anchor:top" coordsize="4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7ZLwQAAANoAAAAPAAAAZHJzL2Rvd25yZXYueG1sRI9Bi8Iw&#10;FITvgv8hPMGbpnrQpRplUUTZg1B3Dx4fzdum2LyUJNb6782CsMdhZr5h1tveNqIjH2rHCmbTDARx&#10;6XTNlYKf78PkA0SIyBobx6TgSQG2m+Fgjbl2Dy6ou8RKJAiHHBWYGNtcylAashimriVO3q/zFmOS&#10;vpLa4yPBbSPnWbaQFmtOCwZb2hkqb5e7VeAP54VudFfK/dd5frwWxa64GaXGo/5zBSJSH//D7/ZJ&#10;K1jC35V0A+TmBQAA//8DAFBLAQItABQABgAIAAAAIQDb4fbL7gAAAIUBAAATAAAAAAAAAAAAAAAA&#10;AAAAAABbQ29udGVudF9UeXBlc10ueG1sUEsBAi0AFAAGAAgAAAAhAFr0LFu/AAAAFQEAAAsAAAAA&#10;AAAAAAAAAAAAHwEAAF9yZWxzLy5yZWxzUEsBAi0AFAAGAAgAAAAhAAbrtkvBAAAA2gAAAA8AAAAA&#10;AAAAAAAAAAAABwIAAGRycy9kb3ducmV2LnhtbFBLBQYAAAAAAwADALcAAAD1AgAAAAA=&#10;" path="m440,49r,-22l440,26,430,20,419,14,406,10,387,8,376,9r-10,3l355,16,321,32r-26,l280,24,252,9,239,6,218,,203,,187,6,163,21r-12,7l140,32r-21,l111,27,99,22,89,17,78,13,66,10,52,8,34,11,17,18,5,24,,28,,47,5,44,17,37,34,30,52,27r11,1l72,31r10,4l100,43r9,4l119,50r11,1l141,50r10,-3l161,43r10,-5l186,32r11,-5l219,24r15,1l240,26r9,2l261,35r14,7l285,46r10,3l307,51r13,-2l332,46r11,-4l353,38r14,-6l376,27r11,l404,29r14,6l430,41r10,8m444,89l443,68r,-2l433,60,423,55,409,51,391,49r-11,1l369,52r-10,4l324,72r-26,l284,64,267,55,256,49,242,46,221,41,207,40r-16,7l167,61r-12,7l143,72r-20,l114,68,102,62,92,57,81,53,69,50,56,49,37,52,20,58,8,65,3,68r,19l8,84,21,77,38,71,56,68r10,1l76,71r9,4l103,83r10,4l123,90r10,1l144,90r10,-3l164,83r10,-5l189,72r11,-5l222,64r16,1l243,66r9,3l264,75r4,2l278,82r10,5l299,90r12,1l323,90r12,-3l346,83r10,-5l370,72r9,-4l391,68r16,2l422,75r12,7l444,89e" stroked="f">
                  <v:path arrowok="t" o:connecttype="custom" o:connectlocs="440,15534;406,15518;366,15520;295,15540;239,15514;187,15514;140,15540;99,15530;66,15518;17,15526;0,15555;34,15538;72,15539;109,15555;141,15558;171,15546;219,15532;249,15536;285,15554;320,15557;353,15546;387,15535;430,15549;443,15576;423,15563;380,15558;324,15580;267,15563;221,15549;167,15569;123,15580;92,15565;56,15557;8,15573;8,15592;56,15576;85,15583;123,15598;154,15595;189,15580;238,15573;264,15583;288,15595;323,15598;356,15586;391,15576;434,15590" o:connectangles="0,0,0,0,0,0,0,0,0,0,0,0,0,0,0,0,0,0,0,0,0,0,0,0,0,0,0,0,0,0,0,0,0,0,0,0,0,0,0,0,0,0,0,0,0,0,0"/>
                </v:shape>
                <v:shape id="AutoShape 6" o:spid="_x0000_s1044" style="position:absolute;left:638;top:15220;width:455;height:432;visibility:visible;mso-wrap-style:square;v-text-anchor:top" coordsize="45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JlOwgAAANoAAAAPAAAAZHJzL2Rvd25yZXYueG1sRE+7bsIw&#10;FN2R+g/WrcRWHDIgFDAopWrLgkTDS91u49skrX0dxQbSv68HJMaj854ve2vEhTrfOFYwHiUgiEun&#10;G64U7HevT1MQPiBrNI5JwR95WC4eBnPMtLvyB12KUIkYwj5DBXUIbSalL2uy6EeuJY7ct+sshgi7&#10;SuoOrzHcGpkmyURabDg21NjSqqbytzhbBf7zcHw25vTzlm6Sr+l7kb+0ZqvU8LHPZyAC9eEuvrnX&#10;WkHcGq/EGyAX/wAAAP//AwBQSwECLQAUAAYACAAAACEA2+H2y+4AAACFAQAAEwAAAAAAAAAAAAAA&#10;AAAAAAAAW0NvbnRlbnRfVHlwZXNdLnhtbFBLAQItABQABgAIAAAAIQBa9CxbvwAAABUBAAALAAAA&#10;AAAAAAAAAAAAAB8BAABfcmVscy8ucmVsc1BLAQItABQABgAIAAAAIQDy1JlOwgAAANoAAAAPAAAA&#10;AAAAAAAAAAAAAAcCAABkcnMvZG93bnJldi54bWxQSwUGAAAAAAMAAwC3AAAA9gIAAAAA&#10;" path="m238,205r-23,l204,r23,3l251,3,238,205xm251,3r-24,l251,r,3xm,240l3,216,,194r215,11l452,205r-1,11l453,226r-238,l,240xm452,205r-214,l454,195r-2,10xm204,431l215,226r23,l251,428r-24,l204,431xm454,238l238,226r215,l454,238xm251,431r-24,-3l251,428r,3xe" fillcolor="#faa81e" stroked="f">
                  <v:path arrowok="t" o:connecttype="custom" o:connectlocs="238,15425;215,15425;204,15220;227,15223;251,15223;238,15425;251,15223;227,15223;251,15220;251,15223;0,15460;3,15436;0,15414;215,15425;452,15425;451,15436;453,15446;215,15446;0,15460;452,15425;238,15425;454,15415;452,15425;204,15651;215,15446;238,15446;251,15648;227,15648;204,15651;454,15458;238,15446;453,15446;454,15458;251,15651;227,15648;251,15648;251,15651" o:connectangles="0,0,0,0,0,0,0,0,0,0,0,0,0,0,0,0,0,0,0,0,0,0,0,0,0,0,0,0,0,0,0,0,0,0,0,0,0"/>
                </v:shape>
                <v:line id="Line 5" o:spid="_x0000_s1045" style="position:absolute;visibility:visible;mso-wrap-style:square" from="1717,15038" to="17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tIxgAAANoAAAAPAAAAZHJzL2Rvd25yZXYueG1sRI9Ba8JA&#10;FITvhf6H5RW8FN1YGtHUVbS24Ekwira3R/Z1E8y+Ddmtpv76bqHgcZiZb5jpvLO1OFPrK8cKhoME&#10;BHHhdMVGwX733h+D8AFZY+2YFPyQh/ns/m6KmXYX3tI5D0ZECPsMFZQhNJmUvijJoh+4hjh6X661&#10;GKJsjdQtXiLc1vIpSUbSYsVxocSGXksqTvm3VXA1i8dNaj63b8sqP6TL4/NqlH4o1XvoFi8gAnXh&#10;Fv5vr7WCCfxdiTdAzn4BAAD//wMAUEsBAi0AFAAGAAgAAAAhANvh9svuAAAAhQEAABMAAAAAAAAA&#10;AAAAAAAAAAAAAFtDb250ZW50X1R5cGVzXS54bWxQSwECLQAUAAYACAAAACEAWvQsW78AAAAVAQAA&#10;CwAAAAAAAAAAAAAAAAAfAQAAX3JlbHMvLnJlbHNQSwECLQAUAAYACAAAACEAEsw7SMYAAADaAAAA&#10;DwAAAAAAAAAAAAAAAAAHAgAAZHJzL2Rvd25yZXYueG1sUEsFBgAAAAADAAMAtwAAAPoCAAAAAA==&#10;" strokecolor="white" strokeweight="1pt"/>
                <v:line id="Line 4" o:spid="_x0000_s1046" style="position:absolute;visibility:visible;mso-wrap-style:square" from="9201,15038" to="92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kr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Qyy8ygJ7/AQAA//8DAFBLAQItABQABgAIAAAAIQDb4fbL7gAAAIUBAAATAAAAAAAA&#10;AAAAAAAAAAAAAABbQ29udGVudF9UeXBlc10ueG1sUEsBAi0AFAAGAAgAAAAhAFr0LFu/AAAAFQEA&#10;AAsAAAAAAAAAAAAAAAAAHwEAAF9yZWxzLy5yZWxzUEsBAi0AFAAGAAgAAAAhAFoBySvHAAAA2wAA&#10;AA8AAAAAAAAAAAAAAAAABwIAAGRycy9kb3ducmV2LnhtbFBLBQYAAAAAAwADALcAAAD7AgAAAAA=&#10;" strokecolor="white" strokeweight="1pt"/>
              </v:group>
              <v:shapetype id="_x0000_t202" coordsize="21600,21600" o:spt="202" path="m,l,21600r21600,l21600,xe">
                <v:stroke joinstyle="miter"/>
                <v:path gradientshapeok="t" o:connecttype="rect"/>
              </v:shapetype>
              <v:shape id="Text Box 2" o:spid="_x0000_s1047" type="#_x0000_t202" style="position:absolute;left:17437;top:1594;width:3460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E379ED3" w14:textId="77777777" w:rsidR="009378A0" w:rsidRPr="009378A0" w:rsidRDefault="009378A0" w:rsidP="009378A0">
                      <w:pPr>
                        <w:tabs>
                          <w:tab w:val="left" w:pos="1576"/>
                          <w:tab w:val="left" w:pos="1868"/>
                          <w:tab w:val="left" w:pos="3461"/>
                          <w:tab w:val="left" w:pos="3754"/>
                        </w:tabs>
                        <w:spacing w:before="11"/>
                        <w:ind w:left="20"/>
                        <w:rPr>
                          <w:rFonts w:ascii="Arial" w:hAnsi="Arial" w:cs="Arial"/>
                          <w:b/>
                          <w:sz w:val="28"/>
                        </w:rPr>
                      </w:pPr>
                      <w:r w:rsidRPr="009378A0">
                        <w:rPr>
                          <w:rFonts w:ascii="Arial" w:hAnsi="Arial" w:cs="Arial"/>
                          <w:b/>
                          <w:color w:val="FFFFFF"/>
                          <w:spacing w:val="15"/>
                          <w:sz w:val="28"/>
                        </w:rPr>
                        <w:t>Welcome</w:t>
                      </w:r>
                      <w:r w:rsidRPr="009378A0">
                        <w:rPr>
                          <w:rFonts w:ascii="Arial" w:hAnsi="Arial" w:cs="Arial"/>
                          <w:b/>
                          <w:color w:val="FFFFFF"/>
                          <w:spacing w:val="15"/>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6"/>
                          <w:sz w:val="28"/>
                        </w:rPr>
                        <w:t>Empower</w:t>
                      </w:r>
                      <w:r w:rsidRPr="009378A0">
                        <w:rPr>
                          <w:rFonts w:ascii="Arial" w:hAnsi="Arial" w:cs="Arial"/>
                          <w:b/>
                          <w:color w:val="FFFFFF"/>
                          <w:spacing w:val="16"/>
                          <w:sz w:val="28"/>
                        </w:rPr>
                        <w:tab/>
                      </w:r>
                      <w:r w:rsidRPr="009378A0">
                        <w:rPr>
                          <w:rFonts w:ascii="Arial" w:hAnsi="Arial" w:cs="Arial"/>
                          <w:b/>
                          <w:color w:val="FFFFFF"/>
                          <w:sz w:val="28"/>
                        </w:rPr>
                        <w:t>|</w:t>
                      </w:r>
                      <w:r w:rsidRPr="009378A0">
                        <w:rPr>
                          <w:rFonts w:ascii="Arial" w:hAnsi="Arial" w:cs="Arial"/>
                          <w:b/>
                          <w:color w:val="FFFFFF"/>
                          <w:sz w:val="28"/>
                        </w:rPr>
                        <w:tab/>
                      </w:r>
                      <w:r w:rsidRPr="009378A0">
                        <w:rPr>
                          <w:rFonts w:ascii="Arial" w:hAnsi="Arial" w:cs="Arial"/>
                          <w:b/>
                          <w:color w:val="FFFFFF"/>
                          <w:spacing w:val="19"/>
                          <w:sz w:val="28"/>
                        </w:rPr>
                        <w:t>Strengthen</w:t>
                      </w:r>
                    </w:p>
                  </w:txbxContent>
                </v:textbox>
              </v:shape>
              <v:shape id="Text Box 1" o:spid="_x0000_s1048" type="#_x0000_t202" style="position:absolute;left:59967;top:1594;width:1445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E0F68F6" w14:textId="77777777" w:rsidR="009378A0" w:rsidRPr="009378A0" w:rsidRDefault="0012092D" w:rsidP="009378A0">
                      <w:pPr>
                        <w:spacing w:before="11"/>
                        <w:ind w:left="20"/>
                        <w:rPr>
                          <w:rFonts w:ascii="Arial" w:hAnsi="Arial" w:cs="Arial"/>
                          <w:b/>
                          <w:sz w:val="28"/>
                        </w:rPr>
                      </w:pPr>
                      <w:hyperlink r:id="rId2">
                        <w:r w:rsidR="009378A0" w:rsidRPr="009378A0">
                          <w:rPr>
                            <w:rFonts w:ascii="Arial" w:hAnsi="Arial" w:cs="Arial"/>
                            <w:b/>
                            <w:color w:val="FFFFFF"/>
                            <w:sz w:val="28"/>
                          </w:rPr>
                          <w:t>www.cclou.org</w:t>
                        </w:r>
                      </w:hyperlink>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1EEF" w14:textId="77777777" w:rsidR="009F1A2D" w:rsidRDefault="009F1A2D">
      <w:pPr>
        <w:spacing w:after="0" w:line="240" w:lineRule="auto"/>
      </w:pPr>
      <w:r>
        <w:separator/>
      </w:r>
    </w:p>
  </w:footnote>
  <w:footnote w:type="continuationSeparator" w:id="0">
    <w:p w14:paraId="186E32E6" w14:textId="77777777" w:rsidR="009F1A2D" w:rsidRDefault="009F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8A62" w14:textId="77777777" w:rsidR="00933443" w:rsidRDefault="00933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E2E6" w14:textId="657A4E74" w:rsidR="00DD59F6" w:rsidRPr="003918F5" w:rsidRDefault="009378A0" w:rsidP="003918F5">
    <w:pPr>
      <w:ind w:left="4320"/>
      <w:rPr>
        <w:rFonts w:ascii="Calibri" w:hAnsi="Calibri" w:cs="Calibri"/>
        <w:sz w:val="28"/>
        <w:szCs w:val="28"/>
      </w:rPr>
    </w:pPr>
    <w:r>
      <w:rPr>
        <w:noProof/>
      </w:rPr>
      <w:drawing>
        <wp:anchor distT="0" distB="0" distL="114300" distR="114300" simplePos="0" relativeHeight="251662336" behindDoc="0" locked="0" layoutInCell="1" allowOverlap="1" wp14:anchorId="74C64400" wp14:editId="752BA331">
          <wp:simplePos x="0" y="0"/>
          <wp:positionH relativeFrom="column">
            <wp:posOffset>-483029</wp:posOffset>
          </wp:positionH>
          <wp:positionV relativeFrom="paragraph">
            <wp:posOffset>-229028</wp:posOffset>
          </wp:positionV>
          <wp:extent cx="1828800" cy="852018"/>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tholic-Charities-Main-Logo-2017-Black-Teal-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52018"/>
                  </a:xfrm>
                  <a:prstGeom prst="rect">
                    <a:avLst/>
                  </a:prstGeom>
                </pic:spPr>
              </pic:pic>
            </a:graphicData>
          </a:graphic>
          <wp14:sizeRelH relativeFrom="page">
            <wp14:pctWidth>0</wp14:pctWidth>
          </wp14:sizeRelH>
          <wp14:sizeRelV relativeFrom="page">
            <wp14:pctHeight>0</wp14:pctHeight>
          </wp14:sizeRelV>
        </wp:anchor>
      </w:drawing>
    </w:r>
    <w:r w:rsidR="00933443">
      <w:rPr>
        <w:rFonts w:ascii="Calibri" w:hAnsi="Calibri" w:cs="Calibri"/>
        <w:b/>
        <w:bCs/>
        <w:sz w:val="28"/>
        <w:szCs w:val="28"/>
      </w:rPr>
      <w:t>Engagement</w:t>
    </w:r>
    <w:r w:rsidR="003918F5" w:rsidRPr="003918F5">
      <w:rPr>
        <w:rFonts w:ascii="Calibri" w:hAnsi="Calibri" w:cs="Calibri"/>
        <w:b/>
        <w:bCs/>
        <w:sz w:val="28"/>
        <w:szCs w:val="28"/>
      </w:rPr>
      <w:t xml:space="preserve"> Opportunities</w:t>
    </w:r>
  </w:p>
  <w:p w14:paraId="182E4FD3" w14:textId="48020AC6" w:rsidR="009378A0" w:rsidRDefault="009378A0">
    <w:pPr>
      <w:pStyle w:val="Header"/>
    </w:pPr>
  </w:p>
  <w:p w14:paraId="11641809" w14:textId="47FADD66" w:rsidR="009D256D" w:rsidRDefault="009D256D">
    <w:pPr>
      <w:pStyle w:val="Header"/>
    </w:pPr>
  </w:p>
  <w:p w14:paraId="7E0C5A82" w14:textId="77777777" w:rsidR="009D256D" w:rsidRDefault="009D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075E" w14:textId="77777777" w:rsidR="009378A0" w:rsidRDefault="009378A0">
    <w:pPr>
      <w:pStyle w:val="Header"/>
    </w:pPr>
    <w:r>
      <w:rPr>
        <w:noProof/>
      </w:rPr>
      <w:drawing>
        <wp:inline distT="0" distB="0" distL="0" distR="0" wp14:anchorId="6F1EF595" wp14:editId="11C055A2">
          <wp:extent cx="1962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Charities-Main-Logo-2017-Black-Teal-Gold.png"/>
                  <pic:cNvPicPr/>
                </pic:nvPicPr>
                <pic:blipFill>
                  <a:blip r:embed="rId1">
                    <a:extLst>
                      <a:ext uri="{28A0092B-C50C-407E-A947-70E740481C1C}">
                        <a14:useLocalDpi xmlns:a14="http://schemas.microsoft.com/office/drawing/2010/main" val="0"/>
                      </a:ext>
                    </a:extLst>
                  </a:blip>
                  <a:stretch>
                    <a:fillRect/>
                  </a:stretch>
                </pic:blipFill>
                <pic:spPr>
                  <a:xfrm>
                    <a:off x="0" y="0"/>
                    <a:ext cx="1969553" cy="917593"/>
                  </a:xfrm>
                  <a:prstGeom prst="rect">
                    <a:avLst/>
                  </a:prstGeom>
                </pic:spPr>
              </pic:pic>
            </a:graphicData>
          </a:graphic>
        </wp:inline>
      </w:drawing>
    </w:r>
  </w:p>
  <w:p w14:paraId="67D95FF0" w14:textId="77777777" w:rsidR="009378A0" w:rsidRDefault="0093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80D1B"/>
    <w:multiLevelType w:val="multilevel"/>
    <w:tmpl w:val="E14A7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A1619D7"/>
    <w:multiLevelType w:val="multilevel"/>
    <w:tmpl w:val="160411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0B2391B"/>
    <w:multiLevelType w:val="multilevel"/>
    <w:tmpl w:val="1B166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1923DE7"/>
    <w:multiLevelType w:val="multilevel"/>
    <w:tmpl w:val="F26A5F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1D37CE"/>
    <w:multiLevelType w:val="multilevel"/>
    <w:tmpl w:val="15BC3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F269EA"/>
    <w:multiLevelType w:val="hybridMultilevel"/>
    <w:tmpl w:val="0FD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30DF8"/>
    <w:multiLevelType w:val="hybridMultilevel"/>
    <w:tmpl w:val="2F147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EA1C58"/>
    <w:multiLevelType w:val="multilevel"/>
    <w:tmpl w:val="2648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EE07AFB"/>
    <w:multiLevelType w:val="multilevel"/>
    <w:tmpl w:val="79A07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3F74714"/>
    <w:multiLevelType w:val="multilevel"/>
    <w:tmpl w:val="0728E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230FF1"/>
    <w:multiLevelType w:val="multilevel"/>
    <w:tmpl w:val="650AA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D950F4F"/>
    <w:multiLevelType w:val="multilevel"/>
    <w:tmpl w:val="FAA64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00270970">
    <w:abstractNumId w:val="9"/>
  </w:num>
  <w:num w:numId="2" w16cid:durableId="1873961455">
    <w:abstractNumId w:val="7"/>
  </w:num>
  <w:num w:numId="3" w16cid:durableId="1833521232">
    <w:abstractNumId w:val="6"/>
  </w:num>
  <w:num w:numId="4" w16cid:durableId="819735103">
    <w:abstractNumId w:val="5"/>
  </w:num>
  <w:num w:numId="5" w16cid:durableId="7565937">
    <w:abstractNumId w:val="4"/>
  </w:num>
  <w:num w:numId="6" w16cid:durableId="819544374">
    <w:abstractNumId w:val="8"/>
  </w:num>
  <w:num w:numId="7" w16cid:durableId="1034769204">
    <w:abstractNumId w:val="3"/>
  </w:num>
  <w:num w:numId="8" w16cid:durableId="497231298">
    <w:abstractNumId w:val="2"/>
  </w:num>
  <w:num w:numId="9" w16cid:durableId="1528448818">
    <w:abstractNumId w:val="1"/>
  </w:num>
  <w:num w:numId="10" w16cid:durableId="1268004461">
    <w:abstractNumId w:val="0"/>
  </w:num>
  <w:num w:numId="11" w16cid:durableId="2128620327">
    <w:abstractNumId w:val="12"/>
  </w:num>
  <w:num w:numId="12" w16cid:durableId="1399089873">
    <w:abstractNumId w:val="20"/>
  </w:num>
  <w:num w:numId="13" w16cid:durableId="1060640492">
    <w:abstractNumId w:val="18"/>
  </w:num>
  <w:num w:numId="14" w16cid:durableId="1085570263">
    <w:abstractNumId w:val="10"/>
  </w:num>
  <w:num w:numId="15" w16cid:durableId="1828936884">
    <w:abstractNumId w:val="17"/>
  </w:num>
  <w:num w:numId="16" w16cid:durableId="1918972307">
    <w:abstractNumId w:val="19"/>
  </w:num>
  <w:num w:numId="17" w16cid:durableId="284897517">
    <w:abstractNumId w:val="13"/>
  </w:num>
  <w:num w:numId="18" w16cid:durableId="334378622">
    <w:abstractNumId w:val="11"/>
  </w:num>
  <w:num w:numId="19" w16cid:durableId="398212061">
    <w:abstractNumId w:val="14"/>
  </w:num>
  <w:num w:numId="20" w16cid:durableId="748308097">
    <w:abstractNumId w:val="21"/>
  </w:num>
  <w:num w:numId="21" w16cid:durableId="427115628">
    <w:abstractNumId w:val="15"/>
  </w:num>
  <w:num w:numId="22" w16cid:durableId="1884749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A0"/>
    <w:rsid w:val="00000A9D"/>
    <w:rsid w:val="00003822"/>
    <w:rsid w:val="00045B36"/>
    <w:rsid w:val="00067063"/>
    <w:rsid w:val="000F735E"/>
    <w:rsid w:val="0012092D"/>
    <w:rsid w:val="00156EF1"/>
    <w:rsid w:val="001B4FCE"/>
    <w:rsid w:val="001D5399"/>
    <w:rsid w:val="002229ED"/>
    <w:rsid w:val="002670EC"/>
    <w:rsid w:val="002C2563"/>
    <w:rsid w:val="002D209D"/>
    <w:rsid w:val="002E041D"/>
    <w:rsid w:val="00340B9D"/>
    <w:rsid w:val="00343FBB"/>
    <w:rsid w:val="0037096C"/>
    <w:rsid w:val="0037489C"/>
    <w:rsid w:val="00384F2C"/>
    <w:rsid w:val="003918F5"/>
    <w:rsid w:val="003A0BF0"/>
    <w:rsid w:val="003D0FBD"/>
    <w:rsid w:val="00401E15"/>
    <w:rsid w:val="004122BA"/>
    <w:rsid w:val="00480808"/>
    <w:rsid w:val="004938A7"/>
    <w:rsid w:val="00497A39"/>
    <w:rsid w:val="004B2113"/>
    <w:rsid w:val="004B5284"/>
    <w:rsid w:val="004B7D3E"/>
    <w:rsid w:val="004E402C"/>
    <w:rsid w:val="00502BC1"/>
    <w:rsid w:val="00512382"/>
    <w:rsid w:val="00536570"/>
    <w:rsid w:val="005434EF"/>
    <w:rsid w:val="00565E2F"/>
    <w:rsid w:val="00592BE3"/>
    <w:rsid w:val="005E5E2B"/>
    <w:rsid w:val="006515E8"/>
    <w:rsid w:val="006B19E8"/>
    <w:rsid w:val="006D32CA"/>
    <w:rsid w:val="006F1118"/>
    <w:rsid w:val="00712217"/>
    <w:rsid w:val="00741FDE"/>
    <w:rsid w:val="007724C6"/>
    <w:rsid w:val="007B2B61"/>
    <w:rsid w:val="007B3B6E"/>
    <w:rsid w:val="008347EF"/>
    <w:rsid w:val="00886864"/>
    <w:rsid w:val="008D1E67"/>
    <w:rsid w:val="009144AA"/>
    <w:rsid w:val="00933443"/>
    <w:rsid w:val="009378A0"/>
    <w:rsid w:val="00946252"/>
    <w:rsid w:val="00965381"/>
    <w:rsid w:val="0098300D"/>
    <w:rsid w:val="009A1498"/>
    <w:rsid w:val="009D256D"/>
    <w:rsid w:val="009E37DE"/>
    <w:rsid w:val="009F0B81"/>
    <w:rsid w:val="009F1A2D"/>
    <w:rsid w:val="00A125C7"/>
    <w:rsid w:val="00A36F67"/>
    <w:rsid w:val="00A93F06"/>
    <w:rsid w:val="00AB1341"/>
    <w:rsid w:val="00AD59C8"/>
    <w:rsid w:val="00AE267E"/>
    <w:rsid w:val="00B16697"/>
    <w:rsid w:val="00B446AE"/>
    <w:rsid w:val="00B55880"/>
    <w:rsid w:val="00B8163C"/>
    <w:rsid w:val="00B9569D"/>
    <w:rsid w:val="00BF473C"/>
    <w:rsid w:val="00C20D18"/>
    <w:rsid w:val="00C2196E"/>
    <w:rsid w:val="00C62B67"/>
    <w:rsid w:val="00CB2712"/>
    <w:rsid w:val="00CD579C"/>
    <w:rsid w:val="00CD5E29"/>
    <w:rsid w:val="00CE7487"/>
    <w:rsid w:val="00D25C8E"/>
    <w:rsid w:val="00D35E92"/>
    <w:rsid w:val="00D4190C"/>
    <w:rsid w:val="00D611FE"/>
    <w:rsid w:val="00D66811"/>
    <w:rsid w:val="00D906CA"/>
    <w:rsid w:val="00DD59F6"/>
    <w:rsid w:val="00E12C7F"/>
    <w:rsid w:val="00E12DAB"/>
    <w:rsid w:val="00E156BA"/>
    <w:rsid w:val="00E60D1E"/>
    <w:rsid w:val="00EB1088"/>
    <w:rsid w:val="00EB6E82"/>
    <w:rsid w:val="00ED052E"/>
    <w:rsid w:val="00EE3314"/>
    <w:rsid w:val="00EE4599"/>
    <w:rsid w:val="00F07379"/>
    <w:rsid w:val="00F27E7D"/>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84C5"/>
  <w15:chartTrackingRefBased/>
  <w15:docId w15:val="{36494D77-DD19-43E5-B117-573B927B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99"/>
    <w:unhideWhenUsed/>
    <w:rsid w:val="00EE4599"/>
    <w:pPr>
      <w:spacing w:after="0" w:line="240" w:lineRule="auto"/>
    </w:pPr>
  </w:style>
  <w:style w:type="character" w:customStyle="1" w:styleId="HeaderChar">
    <w:name w:val="Header Char"/>
    <w:basedOn w:val="DefaultParagraphFont"/>
    <w:link w:val="Header"/>
    <w:uiPriority w:val="9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styleId="UnresolvedMention">
    <w:name w:val="Unresolved Mention"/>
    <w:basedOn w:val="DefaultParagraphFont"/>
    <w:uiPriority w:val="99"/>
    <w:semiHidden/>
    <w:unhideWhenUsed/>
    <w:rsid w:val="00A1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chwartzlose@archlou.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flores@archlou.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hea@archlou.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auber@archlou.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clou.org/" TargetMode="External"/><Relationship Id="rId1" Type="http://schemas.openxmlformats.org/officeDocument/2006/relationships/hyperlink" Target="http://www.cclou.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clou.org/" TargetMode="External"/><Relationship Id="rId1" Type="http://schemas.openxmlformats.org/officeDocument/2006/relationships/hyperlink" Target="http://www.cclou.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y\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74904358-5F36-49AB-ADCC-3EF7D42FC383}">
  <ds:schemaRefs>
    <ds:schemaRef ds:uri="http://schemas.openxmlformats.org/officeDocument/2006/bibliography"/>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4.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102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Walker</dc:creator>
  <cp:keywords/>
  <cp:lastModifiedBy>Peyton Rhea</cp:lastModifiedBy>
  <cp:revision>12</cp:revision>
  <cp:lastPrinted>2022-06-21T20:18:00Z</cp:lastPrinted>
  <dcterms:created xsi:type="dcterms:W3CDTF">2022-06-21T20:19:00Z</dcterms:created>
  <dcterms:modified xsi:type="dcterms:W3CDTF">2022-07-25T18:17:00Z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